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6409" w14:textId="f1b6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2020 жылғы 30 шілдедегі "Әлеуметтік көмек көрсету, оның мөлшерлерін белгілеу және мұқтаж азаматтардың жекелеген санаттарының тізбесін айқындау Қағидаларын бекіту туралы" № 57/10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2022 жылғы 19 тамыздағы № 26/27 шешімі. Қазақстан Республикасының Әділет министрлігінде 2022 жылғы 25 тамызда № 29260 болып тіркелді. Күші жойылды - Қызылорда облысы Шиелі аудандық мәслихатының 2023 жылғы 14 қарашадағы № 7/5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Шиелі аудандық мәслихатының 14.11.2023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80" w:id="1"/>
    <w:p>
      <w:pPr>
        <w:spacing w:after="0"/>
        <w:ind w:left="0"/>
        <w:jc w:val="both"/>
      </w:pPr>
      <w:r>
        <w:rPr>
          <w:rFonts w:ascii="Times New Roman"/>
          <w:b w:val="false"/>
          <w:i w:val="false"/>
          <w:color w:val="000000"/>
          <w:sz w:val="28"/>
        </w:rPr>
        <w:t>
      Шиелі аудандық мәслихаты ШЕШТІ:</w:t>
      </w:r>
    </w:p>
    <w:bookmarkEnd w:id="1"/>
    <w:bookmarkStart w:name="z5" w:id="2"/>
    <w:p>
      <w:pPr>
        <w:spacing w:after="0"/>
        <w:ind w:left="0"/>
        <w:jc w:val="both"/>
      </w:pPr>
      <w:r>
        <w:rPr>
          <w:rFonts w:ascii="Times New Roman"/>
          <w:b w:val="false"/>
          <w:i w:val="false"/>
          <w:color w:val="000000"/>
          <w:sz w:val="28"/>
        </w:rPr>
        <w:t xml:space="preserve">
      1. Шиелі аудандық мәслихатының "Әлеуметтiк көмек көрсету, оның мөлшерлерiн белгiлеу және мұқтаж азаматтардың жекелеген санаттарының тiзбесiн айқындау Қағидаларын бекiту туралы" 2020 жылғы 30 шілдедегі </w:t>
      </w:r>
      <w:r>
        <w:rPr>
          <w:rFonts w:ascii="Times New Roman"/>
          <w:b w:val="false"/>
          <w:i w:val="false"/>
          <w:color w:val="000000"/>
          <w:sz w:val="28"/>
        </w:rPr>
        <w:t>№ 57/10</w:t>
      </w:r>
      <w:r>
        <w:rPr>
          <w:rFonts w:ascii="Times New Roman"/>
          <w:b w:val="false"/>
          <w:i w:val="false"/>
          <w:color w:val="000000"/>
          <w:sz w:val="28"/>
        </w:rPr>
        <w:t xml:space="preserve"> шешіміне (нормативтік құқықтық актілерді мемлекеттік тіркеу тізілімінде № 7580 болып тіркелген) келесі өзгерістер енгізілсін:</w:t>
      </w:r>
    </w:p>
    <w:bookmarkEnd w:id="2"/>
    <w:bookmarkStart w:name="z6"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Жағыпбаров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2022 жылғы 19 тамыздағы</w:t>
            </w:r>
            <w:r>
              <w:br/>
            </w:r>
            <w:r>
              <w:rPr>
                <w:rFonts w:ascii="Times New Roman"/>
                <w:b w:val="false"/>
                <w:i w:val="false"/>
                <w:color w:val="000000"/>
                <w:sz w:val="20"/>
              </w:rPr>
              <w:t>№ 26/27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2020 жылғы 30 шілдедегі</w:t>
            </w:r>
            <w:r>
              <w:br/>
            </w:r>
            <w:r>
              <w:rPr>
                <w:rFonts w:ascii="Times New Roman"/>
                <w:b w:val="false"/>
                <w:i w:val="false"/>
                <w:color w:val="000000"/>
                <w:sz w:val="20"/>
              </w:rPr>
              <w:t>№ 57/10 шешімімен бекітілген</w:t>
            </w:r>
          </w:p>
        </w:tc>
      </w:tr>
    </w:tbl>
    <w:bookmarkStart w:name="z15" w:id="5"/>
    <w:p>
      <w:pPr>
        <w:spacing w:after="0"/>
        <w:ind w:left="0"/>
        <w:jc w:val="left"/>
      </w:pPr>
      <w:r>
        <w:rPr>
          <w:rFonts w:ascii="Times New Roman"/>
          <w:b/>
          <w:i w:val="false"/>
          <w:color w:val="000000"/>
        </w:rPr>
        <w:t xml:space="preserve"> Шиелі ауданының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корпорациясы(бұдан әрі – уәкілетті ұйым)–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0"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Қызылорда облысы Шиелі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Қызылорда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bookmarkEnd w:id="11"/>
    <w:bookmarkStart w:name="z22"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4"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25" w:id="15"/>
    <w:p>
      <w:pPr>
        <w:spacing w:after="0"/>
        <w:ind w:left="0"/>
        <w:jc w:val="both"/>
      </w:pPr>
      <w:r>
        <w:rPr>
          <w:rFonts w:ascii="Times New Roman"/>
          <w:b w:val="false"/>
          <w:i w:val="false"/>
          <w:color w:val="000000"/>
          <w:sz w:val="28"/>
        </w:rPr>
        <w:t>
      7) уәкiлеттi орган – "Шиелі аудандық жұмыспен қамту, әлеуметтiк бағдарламалар және азаматтық хал актiлерiн тiркеу бөлiмi" коммуналдық мемлекеттiк мекемесi;</w:t>
      </w:r>
    </w:p>
    <w:bookmarkEnd w:id="15"/>
    <w:bookmarkStart w:name="z26"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шешiмдерiмен құрылатын комиссия;</w:t>
      </w:r>
    </w:p>
    <w:bookmarkEnd w:id="16"/>
    <w:bookmarkStart w:name="z27"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8"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8"/>
    <w:bookmarkStart w:name="z29"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0" w:id="20"/>
    <w:p>
      <w:pPr>
        <w:spacing w:after="0"/>
        <w:ind w:left="0"/>
        <w:jc w:val="both"/>
      </w:pPr>
      <w:r>
        <w:rPr>
          <w:rFonts w:ascii="Times New Roman"/>
          <w:b w:val="false"/>
          <w:i w:val="false"/>
          <w:color w:val="000000"/>
          <w:sz w:val="28"/>
        </w:rPr>
        <w:t xml:space="preserve">
      5."Қазақстан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0"/>
    <w:bookmarkStart w:name="z31" w:id="21"/>
    <w:p>
      <w:pPr>
        <w:spacing w:after="0"/>
        <w:ind w:left="0"/>
        <w:jc w:val="left"/>
      </w:pPr>
      <w:r>
        <w:rPr>
          <w:rFonts w:ascii="Times New Roman"/>
          <w:b/>
          <w:i w:val="false"/>
          <w:color w:val="000000"/>
        </w:rPr>
        <w:t xml:space="preserve"> 2- тарау. Әлеуметтік көмек көрсету тәртібі, әлеуметтік көмек алушылардың жекелеген санаттарының тізбесін айқындау және әлеуметтік көмектің мөлшерлерін белгілеу</w:t>
      </w:r>
    </w:p>
    <w:bookmarkEnd w:id="21"/>
    <w:bookmarkStart w:name="z32" w:id="22"/>
    <w:p>
      <w:pPr>
        <w:spacing w:after="0"/>
        <w:ind w:left="0"/>
        <w:jc w:val="both"/>
      </w:pPr>
      <w:r>
        <w:rPr>
          <w:rFonts w:ascii="Times New Roman"/>
          <w:b w:val="false"/>
          <w:i w:val="false"/>
          <w:color w:val="000000"/>
          <w:sz w:val="28"/>
        </w:rPr>
        <w:t>
      6. Мерекелік күндерге әлеуметтік көмек азаматтардың келесі санаттарына ақшалай төлем түрінде бір рет және (немесе) мерзімді (ай сайын) көрсетіледі:</w:t>
      </w:r>
    </w:p>
    <w:bookmarkEnd w:id="22"/>
    <w:bookmarkStart w:name="z33" w:id="23"/>
    <w:p>
      <w:pPr>
        <w:spacing w:after="0"/>
        <w:ind w:left="0"/>
        <w:jc w:val="both"/>
      </w:pPr>
      <w:r>
        <w:rPr>
          <w:rFonts w:ascii="Times New Roman"/>
          <w:b w:val="false"/>
          <w:i w:val="false"/>
          <w:color w:val="000000"/>
          <w:sz w:val="28"/>
        </w:rPr>
        <w:t>
      1) 9 мамыр - Жеңіс Күні:</w:t>
      </w:r>
    </w:p>
    <w:bookmarkEnd w:id="23"/>
    <w:bookmarkStart w:name="z34" w:id="24"/>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- 1 000 000 (бір миллион ) теңге және 40 (қырық) айлық есептiк көрсеткiш мөлшерiнде;</w:t>
      </w:r>
    </w:p>
    <w:bookmarkEnd w:id="24"/>
    <w:bookmarkStart w:name="z35" w:id="25"/>
    <w:p>
      <w:pPr>
        <w:spacing w:after="0"/>
        <w:ind w:left="0"/>
        <w:jc w:val="both"/>
      </w:pPr>
      <w:r>
        <w:rPr>
          <w:rFonts w:ascii="Times New Roman"/>
          <w:b w:val="false"/>
          <w:i w:val="false"/>
          <w:color w:val="000000"/>
          <w:sz w:val="28"/>
        </w:rPr>
        <w:t>
      Ұлы Отан соғысының мүгедектігі бар адамдарға,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мүгедектігі бар адам болған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қызметшілеріне–1 000 000 (бір миллион) теңге және 40 (қырық) айлық есептiк көрсеткiш мөлшерiнде;</w:t>
      </w:r>
    </w:p>
    <w:bookmarkEnd w:id="25"/>
    <w:bookmarkStart w:name="z36" w:id="26"/>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100 000 (жүз мың) теңге және 30 (отыз) айлық есептiк көрсеткiш мөлшерiнде;</w:t>
      </w:r>
    </w:p>
    <w:bookmarkEnd w:id="26"/>
    <w:bookmarkStart w:name="z37" w:id="27"/>
    <w:p>
      <w:pPr>
        <w:spacing w:after="0"/>
        <w:ind w:left="0"/>
        <w:jc w:val="both"/>
      </w:pPr>
      <w:r>
        <w:rPr>
          <w:rFonts w:ascii="Times New Roman"/>
          <w:b w:val="false"/>
          <w:i w:val="false"/>
          <w:color w:val="000000"/>
          <w:sz w:val="28"/>
        </w:rPr>
        <w:t xml:space="preserve">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 мөлшерінде; </w:t>
      </w:r>
    </w:p>
    <w:bookmarkEnd w:id="27"/>
    <w:bookmarkStart w:name="z38" w:id="2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- 100 000 (жүз мың) теңге мөлшерінде;</w:t>
      </w:r>
    </w:p>
    <w:bookmarkEnd w:id="28"/>
    <w:bookmarkStart w:name="z39" w:id="29"/>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- 30 (отыз)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бұрынғы КСР Одағын қорғау кезінде жаралануы, контузия алуы, зақымдануы салдарынан, басқа кезеңдерде немесе майданда болуына байланысты, сондай-ақ Ауғанстанда немесе ұрыс қимылдары жүргізілген басқа да мемлекеттерде әскери қызмет өткеру кезінде ауруға шалдығуы салдарынан әскери қызметтің өзге де міндеттерін атқаруы салдарынан мүгедектігі бар адам болған әскери қызметшілерге - 30 (отыз)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 (бес)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- 30 (отыз)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- 30 (отыз) айлық есептік көрсеткіш мөлшерінде;</w:t>
      </w:r>
    </w:p>
    <w:bookmarkEnd w:id="33"/>
    <w:bookmarkStart w:name="z44" w:id="34"/>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- 30 (отыз) айлық есептік көрсеткіш мөлшерінде;</w:t>
      </w:r>
    </w:p>
    <w:bookmarkEnd w:id="34"/>
    <w:bookmarkStart w:name="z45" w:id="3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- 30 (отыз) айлық есептік көрсеткіш мөлшерінде;</w:t>
      </w:r>
    </w:p>
    <w:bookmarkEnd w:id="35"/>
    <w:bookmarkStart w:name="z46" w:id="3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- 30 (отыз) айлық есептік көрсеткіш мөлшерінде;</w:t>
      </w:r>
    </w:p>
    <w:bookmarkEnd w:id="36"/>
    <w:bookmarkStart w:name="z47"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-5 (бес)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 (бес) айлық есептік көрсеткіш мөлшерінде;</w:t>
      </w:r>
    </w:p>
    <w:bookmarkEnd w:id="38"/>
    <w:bookmarkStart w:name="z49" w:id="39"/>
    <w:p>
      <w:pPr>
        <w:spacing w:after="0"/>
        <w:ind w:left="0"/>
        <w:jc w:val="both"/>
      </w:pPr>
      <w:r>
        <w:rPr>
          <w:rFonts w:ascii="Times New Roman"/>
          <w:b w:val="false"/>
          <w:i w:val="false"/>
          <w:color w:val="000000"/>
          <w:sz w:val="28"/>
        </w:rPr>
        <w:t>
      2) 16 желтоқсан – Тәуелсіздік күні:</w:t>
      </w:r>
    </w:p>
    <w:bookmarkEnd w:id="39"/>
    <w:bookmarkStart w:name="z50" w:id="4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қоспағандағы қуғын-сүргін адамдарына - 100 000 (жүз мың) теңге мөлшерінде;</w:t>
      </w:r>
    </w:p>
    <w:bookmarkEnd w:id="40"/>
    <w:bookmarkStart w:name="z51" w:id="41"/>
    <w:p>
      <w:pPr>
        <w:spacing w:after="0"/>
        <w:ind w:left="0"/>
        <w:jc w:val="both"/>
      </w:pPr>
      <w:r>
        <w:rPr>
          <w:rFonts w:ascii="Times New Roman"/>
          <w:b w:val="false"/>
          <w:i w:val="false"/>
          <w:color w:val="000000"/>
          <w:sz w:val="28"/>
        </w:rPr>
        <w:t>
      ата-аналарымен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біржолғы жәрдемақы 3 (үш) айлық есептік көрсеткіш мөлшерінде.</w:t>
      </w:r>
    </w:p>
    <w:bookmarkEnd w:id="41"/>
    <w:bookmarkStart w:name="z52" w:id="42"/>
    <w:p>
      <w:pPr>
        <w:spacing w:after="0"/>
        <w:ind w:left="0"/>
        <w:jc w:val="both"/>
      </w:pPr>
      <w:r>
        <w:rPr>
          <w:rFonts w:ascii="Times New Roman"/>
          <w:b w:val="false"/>
          <w:i w:val="false"/>
          <w:color w:val="000000"/>
          <w:sz w:val="28"/>
        </w:rPr>
        <w:t>
      7. 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42"/>
    <w:bookmarkStart w:name="z53" w:id="43"/>
    <w:p>
      <w:pPr>
        <w:spacing w:after="0"/>
        <w:ind w:left="0"/>
        <w:jc w:val="both"/>
      </w:pPr>
      <w:r>
        <w:rPr>
          <w:rFonts w:ascii="Times New Roman"/>
          <w:b w:val="false"/>
          <w:i w:val="false"/>
          <w:color w:val="000000"/>
          <w:sz w:val="28"/>
        </w:rPr>
        <w:t>
      1) табиғи зілзаланың немесе өрттің салдарынан өрт оқиғасы орын алған мекен-жай бойынша азаматтарға (отбасыларға) қиын жағдай туындаған сәттен бастап өтініш көрсету мерзімі алты айдан кешіктірілмей біржолғы әлеуметтік көмек жан басына шаққандағы орташа табысы есепке алынбай:</w:t>
      </w:r>
    </w:p>
    <w:bookmarkEnd w:id="43"/>
    <w:bookmarkStart w:name="z54" w:id="44"/>
    <w:p>
      <w:pPr>
        <w:spacing w:after="0"/>
        <w:ind w:left="0"/>
        <w:jc w:val="both"/>
      </w:pPr>
      <w:r>
        <w:rPr>
          <w:rFonts w:ascii="Times New Roman"/>
          <w:b w:val="false"/>
          <w:i w:val="false"/>
          <w:color w:val="000000"/>
          <w:sz w:val="28"/>
        </w:rPr>
        <w:t>
      қайтыс болған әрбір отбасы мүшесіне 40 (қырық) айлық есептік көрсеткіш;</w:t>
      </w:r>
    </w:p>
    <w:bookmarkEnd w:id="44"/>
    <w:bookmarkStart w:name="z55" w:id="45"/>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5"/>
    <w:bookmarkStart w:name="z56" w:id="46"/>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(отбасыларға):</w:t>
      </w:r>
    </w:p>
    <w:bookmarkEnd w:id="46"/>
    <w:bookmarkStart w:name="z57" w:id="47"/>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10 (он) айлық есептік көрсеткіш мөлшерінде тағайындалады.</w:t>
      </w:r>
    </w:p>
    <w:bookmarkEnd w:id="47"/>
    <w:bookmarkStart w:name="z58" w:id="48"/>
    <w:p>
      <w:pPr>
        <w:spacing w:after="0"/>
        <w:ind w:left="0"/>
        <w:jc w:val="both"/>
      </w:pPr>
      <w:r>
        <w:rPr>
          <w:rFonts w:ascii="Times New Roman"/>
          <w:b w:val="false"/>
          <w:i w:val="false"/>
          <w:color w:val="000000"/>
          <w:sz w:val="28"/>
        </w:rPr>
        <w:t>
      аплазиялық анемиямен диспансерлік есепте тұрған балалардың ата-аналарына немесе өзге де заңды өкілдеріне әлеуметтік көмек ай сайын жан басына шаққандағы орташа табысы есепке алынбай 7,6 айлық есептік көрсеткіш мөлшерінде тағайындалады;</w:t>
      </w:r>
    </w:p>
    <w:bookmarkEnd w:id="48"/>
    <w:bookmarkStart w:name="z59" w:id="49"/>
    <w:p>
      <w:pPr>
        <w:spacing w:after="0"/>
        <w:ind w:left="0"/>
        <w:jc w:val="both"/>
      </w:pPr>
      <w:r>
        <w:rPr>
          <w:rFonts w:ascii="Times New Roman"/>
          <w:b w:val="false"/>
          <w:i w:val="false"/>
          <w:color w:val="000000"/>
          <w:sz w:val="28"/>
        </w:rPr>
        <w:t>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49"/>
    <w:bookmarkStart w:name="z60" w:id="50"/>
    <w:p>
      <w:pPr>
        <w:spacing w:after="0"/>
        <w:ind w:left="0"/>
        <w:jc w:val="both"/>
      </w:pPr>
      <w:r>
        <w:rPr>
          <w:rFonts w:ascii="Times New Roman"/>
          <w:b w:val="false"/>
          <w:i w:val="false"/>
          <w:color w:val="000000"/>
          <w:sz w:val="28"/>
        </w:rPr>
        <w:t>
      3) Қазақстан Республикасының жоғары оқу орындарында күндізгі оқу нысаны бойынша білім алатын,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50"/>
    <w:bookmarkStart w:name="z61" w:id="51"/>
    <w:p>
      <w:pPr>
        <w:spacing w:after="0"/>
        <w:ind w:left="0"/>
        <w:jc w:val="both"/>
      </w:pPr>
      <w:r>
        <w:rPr>
          <w:rFonts w:ascii="Times New Roman"/>
          <w:b w:val="false"/>
          <w:i w:val="false"/>
          <w:color w:val="000000"/>
          <w:sz w:val="28"/>
        </w:rPr>
        <w:t>
      жетім балаларға;</w:t>
      </w:r>
    </w:p>
    <w:bookmarkEnd w:id="51"/>
    <w:bookmarkStart w:name="z62" w:id="52"/>
    <w:p>
      <w:pPr>
        <w:spacing w:after="0"/>
        <w:ind w:left="0"/>
        <w:jc w:val="both"/>
      </w:pPr>
      <w:r>
        <w:rPr>
          <w:rFonts w:ascii="Times New Roman"/>
          <w:b w:val="false"/>
          <w:i w:val="false"/>
          <w:color w:val="000000"/>
          <w:sz w:val="28"/>
        </w:rPr>
        <w:t>
      мүгедектігі бар балаларға;</w:t>
      </w:r>
    </w:p>
    <w:bookmarkEnd w:id="52"/>
    <w:bookmarkStart w:name="z63" w:id="53"/>
    <w:p>
      <w:pPr>
        <w:spacing w:after="0"/>
        <w:ind w:left="0"/>
        <w:jc w:val="both"/>
      </w:pPr>
      <w:r>
        <w:rPr>
          <w:rFonts w:ascii="Times New Roman"/>
          <w:b w:val="false"/>
          <w:i w:val="false"/>
          <w:color w:val="000000"/>
          <w:sz w:val="28"/>
        </w:rPr>
        <w:t>
      ата-анасының қамқорлығынсыз қалған балаларға;</w:t>
      </w:r>
    </w:p>
    <w:bookmarkEnd w:id="53"/>
    <w:bookmarkStart w:name="z64" w:id="54"/>
    <w:p>
      <w:pPr>
        <w:spacing w:after="0"/>
        <w:ind w:left="0"/>
        <w:jc w:val="both"/>
      </w:pPr>
      <w:r>
        <w:rPr>
          <w:rFonts w:ascii="Times New Roman"/>
          <w:b w:val="false"/>
          <w:i w:val="false"/>
          <w:color w:val="000000"/>
          <w:sz w:val="28"/>
        </w:rPr>
        <w:t>
      балалар үйлері мен балалар ауылдарының тәрбиеленушілеріне;</w:t>
      </w:r>
    </w:p>
    <w:bookmarkEnd w:id="54"/>
    <w:bookmarkStart w:name="z65" w:id="55"/>
    <w:p>
      <w:pPr>
        <w:spacing w:after="0"/>
        <w:ind w:left="0"/>
        <w:jc w:val="both"/>
      </w:pPr>
      <w:r>
        <w:rPr>
          <w:rFonts w:ascii="Times New Roman"/>
          <w:b w:val="false"/>
          <w:i w:val="false"/>
          <w:color w:val="000000"/>
          <w:sz w:val="28"/>
        </w:rPr>
        <w:t>
      асыраушысынан айырылу жағдайы бойынша берiлетiн мемлекеттiк әлеуметтiк жәрдемақы алатын балаларға;</w:t>
      </w:r>
    </w:p>
    <w:bookmarkEnd w:id="55"/>
    <w:bookmarkStart w:name="z66" w:id="56"/>
    <w:p>
      <w:pPr>
        <w:spacing w:after="0"/>
        <w:ind w:left="0"/>
        <w:jc w:val="both"/>
      </w:pPr>
      <w:r>
        <w:rPr>
          <w:rFonts w:ascii="Times New Roman"/>
          <w:b w:val="false"/>
          <w:i w:val="false"/>
          <w:color w:val="000000"/>
          <w:sz w:val="28"/>
        </w:rPr>
        <w:t>
      ата-анасының екеуі де жасына байланысты зейнеткер болып табылатын немесе біреуі мүгедектігі бар адам болып табылатын балаларға;</w:t>
      </w:r>
    </w:p>
    <w:bookmarkEnd w:id="56"/>
    <w:bookmarkStart w:name="z67" w:id="57"/>
    <w:p>
      <w:pPr>
        <w:spacing w:after="0"/>
        <w:ind w:left="0"/>
        <w:jc w:val="both"/>
      </w:pPr>
      <w:r>
        <w:rPr>
          <w:rFonts w:ascii="Times New Roman"/>
          <w:b w:val="false"/>
          <w:i w:val="false"/>
          <w:color w:val="000000"/>
          <w:sz w:val="28"/>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7"/>
    <w:bookmarkStart w:name="z68" w:id="58"/>
    <w:p>
      <w:pPr>
        <w:spacing w:after="0"/>
        <w:ind w:left="0"/>
        <w:jc w:val="both"/>
      </w:pPr>
      <w:r>
        <w:rPr>
          <w:rFonts w:ascii="Times New Roman"/>
          <w:b w:val="false"/>
          <w:i w:val="false"/>
          <w:color w:val="000000"/>
          <w:sz w:val="28"/>
        </w:rPr>
        <w:t>
      студенттерге әлеуметтік көмек оқу орындары ұсынатын білім беру қызметі мөлшерінде жыл сайынғы бір жолғы төлемнен, сонымен қатар 72 (жетпіс екі) айлық есептік көрсеткіш мөлшерінде тамақтануға және тұруға кететін шығындарды өтейтін бір жолғы әлеуметтік көмектен тұрады.</w:t>
      </w:r>
    </w:p>
    <w:bookmarkEnd w:id="58"/>
    <w:bookmarkStart w:name="z69" w:id="59"/>
    <w:p>
      <w:pPr>
        <w:spacing w:after="0"/>
        <w:ind w:left="0"/>
        <w:jc w:val="both"/>
      </w:pPr>
      <w:r>
        <w:rPr>
          <w:rFonts w:ascii="Times New Roman"/>
          <w:b w:val="false"/>
          <w:i w:val="false"/>
          <w:color w:val="000000"/>
          <w:sz w:val="28"/>
        </w:rPr>
        <w:t>
      Қазақстан Республикасының жоғары оқу орындарында күндізгі оқу нысаны бойынша білім алатын, өтініш берген алдынғы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аспайтын аз қамтылған отбасылардан шыққан балаларға.";</w:t>
      </w:r>
    </w:p>
    <w:bookmarkEnd w:id="59"/>
    <w:bookmarkStart w:name="z70" w:id="60"/>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60"/>
    <w:bookmarkStart w:name="z71" w:id="61"/>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61"/>
    <w:bookmarkStart w:name="z72" w:id="62"/>
    <w:p>
      <w:pPr>
        <w:spacing w:after="0"/>
        <w:ind w:left="0"/>
        <w:jc w:val="both"/>
      </w:pPr>
      <w:r>
        <w:rPr>
          <w:rFonts w:ascii="Times New Roman"/>
          <w:b w:val="false"/>
          <w:i w:val="false"/>
          <w:color w:val="000000"/>
          <w:sz w:val="28"/>
        </w:rPr>
        <w:t>
      10. Әлеуметтік көмек ұсынуға шығыстарды қаржыландыру Шиелі ауданының бюджетінде көзделген ағымдағы қаржы жылына арналған қаражат шегінде жүргізіледі.</w:t>
      </w:r>
    </w:p>
    <w:bookmarkEnd w:id="62"/>
    <w:bookmarkStart w:name="z73" w:id="63"/>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әлеуметтік көмек алушылардың шоттарына аудару жолымен көрсетіледі.</w:t>
      </w:r>
    </w:p>
    <w:bookmarkEnd w:id="63"/>
    <w:bookmarkStart w:name="z74" w:id="64"/>
    <w:p>
      <w:pPr>
        <w:spacing w:after="0"/>
        <w:ind w:left="0"/>
        <w:jc w:val="left"/>
      </w:pPr>
      <w:r>
        <w:rPr>
          <w:rFonts w:ascii="Times New Roman"/>
          <w:b/>
          <w:i w:val="false"/>
          <w:color w:val="000000"/>
        </w:rPr>
        <w:t xml:space="preserve"> 3-тарау. Қорытынды ереже</w:t>
      </w:r>
    </w:p>
    <w:bookmarkEnd w:id="64"/>
    <w:bookmarkStart w:name="z75" w:id="65"/>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