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b556" w14:textId="b48b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2015 жылғы 27 ақпандағы № 22/350 "Ұлы Отан соғысының қатысушылары мен мүгедектеріне және соларға теңестірілген тұлғаларға амбулаториялық емделу кезінде дәрілік заттарды қосымша тегін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9 желтоқсандағы № 16/180 шешімі. Қазақстан Республикасының Әділет министрлігінде 2022 жылғы 15 желтоқсанда № 31117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1.Маңғыстау облыстық мәслихатының "Ұлы Отан соғысының қатысушылары мен мүгедектеріне және соларға теңестірілген тұлғаларға амбулаториялық емделу кезінде дәрілік заттарды қосымша тегін беру туралы"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22/350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2659 болып тіркелген)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қатысушыларына, мүгедектігі бар адамдарға және соларға теңестірілген тұлғаларға амбулаториялық емделу кезінде дәрілік заттарды қосымша тегін беру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"Халық денсаулығы және денсаулық сақтау жүйесі туралы" Кодексінің 12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ШЕШТІ:";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 Отан соғысының қатысушылары мен мүгедектігі бар адамдар және соларға теңестірілген тұлғаларды амбулаториялық емделу кезінде тегін қамтамасыз ету үшін дәрілік заттардың қосымша тізімі, осы шешімнің қосымшасына сәйкес бекітілсін.";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мәслихатының хатшысы       Н. Тумышев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22/350 шешімімен бекітілген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 Отан соғысының қатысушылары,мүгедектігі бар адамдар және соларға теңестірілген тұлғаларды амбулаториялық емделу кезінде тегін қамтамасыз ету үшін дәрілік заттардың қосымша тізімі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аурулары (катаракта, глаукома, конъюктивит)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витаминды көз тамшылары;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ісіп қызаруға қарсы көз тамшылары;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майы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неврологиялық аурулар (деменция, Альцгеймер ауруы)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мүшелерінің аурулары (асқазан ауруы, дуоденит, панкреатит, өт шығару жолдарының дискенезиясы)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антацидтер (алюмини магний гидрототығы, висмута рикалиядицитрат, фамотидин, омепразол);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құсыққа қарсы препараттар (домперидол, метаклопрамид);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спазмолитиктер (дротаверин, платифиллин);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жүргізетін (лактулоза, бисакодил);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ферменттер (панкреатин);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гепатопротекторлар (урсодезоксихол қышқылы, эссенциале, аргин);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қуатын құралдар (симетикон)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мүшелерінің аурулары (бронхит, бронхоэктотикалық ауру)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муколитиктер (амброксол, бромгексин, ацетилцистеин);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назальды препараттар (нафазолин, бекламетазон)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Урологиялық аурулар (қуық асты безінің аденомасы, цистит)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этакрин қышқылы;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аурулары (дерматит, экзема, псориаз, микозы)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клотримозол;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Қабынуға қарсы және қышуға қарсы дәрмектер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мақсаттағы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таяқ;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нәжіс сауыты;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зәр сауыты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Тісті протездеу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протез, имплант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Естуді протездеу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аппараты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Көзілдірік оптикасы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көзілдіріктер, жиектеме, әйнек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