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11a6" w14:textId="7c01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2016 жылғы 26 желтоқсандағы № 2389 "Ақтау қаласы бойынша 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2022 жылғы 27 қаңтардағы № 02-02/102 қаулысы. Қазақстан Республикасының Әділет министрлігінде 2022 жылғы 3 ақпанда № 26731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әкімдігінің 2016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2389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 бойынша мүгедектер үшін жұмыс орындарына квота белгілеу туралы" қаулысының (Нормативтік құқықтық актілерді мемлекеттік тіркеу тізілімінде № 3263 болып тіркелген)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 "Ақтау қалалық жұмыспен қамту және әлеуметтік бағдарламалар бөлімі" мемлекеттік мекемесі Қазақстан Республикасы Әділет министрлігінде мемлекеттік тіркелуін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Қилыбай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