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0083" w14:textId="bc10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әкімінің 2018 жылғы 27 желтоқсандағы № 5 "Сайлау учаскелерін құру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ауданы әкімінің 2022 жылғы 9 қыркүйектегі № 2 шешімі. Қазақстан Республикасының Әділет министрлігінде 2022 жылғы 9 қыркүйекте № 29484 болып тіркелді</w:t>
      </w:r>
    </w:p>
    <w:p>
      <w:pPr>
        <w:spacing w:after="0"/>
        <w:ind w:left="0"/>
        <w:jc w:val="both"/>
      </w:pPr>
      <w:bookmarkStart w:name="z0" w:id="0"/>
      <w:r>
        <w:rPr>
          <w:rFonts w:ascii="Times New Roman"/>
          <w:b w:val="false"/>
          <w:i w:val="false"/>
          <w:color w:val="000000"/>
          <w:sz w:val="28"/>
        </w:rPr>
        <w:t>
      ШЕШТIМ:</w:t>
      </w:r>
    </w:p>
    <w:bookmarkEnd w:id="0"/>
    <w:bookmarkStart w:name="z1" w:id="1"/>
    <w:p>
      <w:pPr>
        <w:spacing w:after="0"/>
        <w:ind w:left="0"/>
        <w:jc w:val="both"/>
      </w:pPr>
      <w:r>
        <w:rPr>
          <w:rFonts w:ascii="Times New Roman"/>
          <w:b w:val="false"/>
          <w:i w:val="false"/>
          <w:color w:val="000000"/>
          <w:sz w:val="28"/>
        </w:rPr>
        <w:t xml:space="preserve">
      1. Бейнеу ауданы әкімінің "Сайлау учаскелерін құру туралы" 2018 жылғы 27 желтоқсандағы </w:t>
      </w:r>
      <w:r>
        <w:rPr>
          <w:rFonts w:ascii="Times New Roman"/>
          <w:b w:val="false"/>
          <w:i w:val="false"/>
          <w:color w:val="000000"/>
          <w:sz w:val="28"/>
        </w:rPr>
        <w:t>№ 5</w:t>
      </w:r>
      <w:r>
        <w:rPr>
          <w:rFonts w:ascii="Times New Roman"/>
          <w:b w:val="false"/>
          <w:i w:val="false"/>
          <w:color w:val="000000"/>
          <w:sz w:val="28"/>
        </w:rPr>
        <w:t xml:space="preserve"> шешіміне (Нормативтік құқықтық актілерді мемлекеттік тіркеу тізілімінде № 3772 болып тіркелген) келесі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 115, № 116, № 117 сайлау учаскелері жаңа редакцияда жазылсын:</w:t>
      </w:r>
    </w:p>
    <w:bookmarkEnd w:id="3"/>
    <w:bookmarkStart w:name="z4" w:id="4"/>
    <w:p>
      <w:pPr>
        <w:spacing w:after="0"/>
        <w:ind w:left="0"/>
        <w:jc w:val="both"/>
      </w:pPr>
      <w:r>
        <w:rPr>
          <w:rFonts w:ascii="Times New Roman"/>
          <w:b w:val="false"/>
          <w:i w:val="false"/>
          <w:color w:val="000000"/>
          <w:sz w:val="28"/>
        </w:rPr>
        <w:t>
      "№ 115 сайлау учаскесі</w:t>
      </w:r>
    </w:p>
    <w:bookmarkEnd w:id="4"/>
    <w:bookmarkStart w:name="z5" w:id="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"Үстірт жалпы білім беретін мектеп" коммуналдық мемлекеттік мекемесінің ғимараты.</w:t>
      </w:r>
    </w:p>
    <w:bookmarkEnd w:id="5"/>
    <w:bookmarkStart w:name="z6" w:id="6"/>
    <w:p>
      <w:pPr>
        <w:spacing w:after="0"/>
        <w:ind w:left="0"/>
        <w:jc w:val="both"/>
      </w:pPr>
      <w:r>
        <w:rPr>
          <w:rFonts w:ascii="Times New Roman"/>
          <w:b w:val="false"/>
          <w:i w:val="false"/>
          <w:color w:val="000000"/>
          <w:sz w:val="28"/>
        </w:rPr>
        <w:t>
      Шекарасы: Бейнеу ауылының Ақтан Керейұлы атындағы көшесінің № 1-20 үйлері, Ерменбет Би атындағы көшесінің № 1-26 үйлері, Тұрманбет Батыр атындағы көшесінің № 1-27 үйлері, Әділ атындағы көшесінің № 1-27 үйлері, Тастемір атындағы көшесінің № 1-29 үйлері, Тұрсын атындағы көшесінің № 1-29 үйлері, Досат атындағы көшесінің № 101-120 үйлері, М. Әуезов атындағы, Атақозы Батыр атындағы, Ә. Жангелдин атындағы, И. Сүйеубаев атындағы көшелерінің үйлері.</w:t>
      </w:r>
    </w:p>
    <w:bookmarkEnd w:id="6"/>
    <w:bookmarkStart w:name="z7" w:id="7"/>
    <w:p>
      <w:pPr>
        <w:spacing w:after="0"/>
        <w:ind w:left="0"/>
        <w:jc w:val="both"/>
      </w:pPr>
      <w:r>
        <w:rPr>
          <w:rFonts w:ascii="Times New Roman"/>
          <w:b w:val="false"/>
          <w:i w:val="false"/>
          <w:color w:val="000000"/>
          <w:sz w:val="28"/>
        </w:rPr>
        <w:t>
      № 116 сайлау учаскесі</w:t>
      </w:r>
    </w:p>
    <w:bookmarkEnd w:id="7"/>
    <w:bookmarkStart w:name="z8" w:id="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"Ы. Алтынсарин атындағы жалпы білім беретін мектеп" коммуналдық мемлекеттік мекемесінің ғимараты.</w:t>
      </w:r>
    </w:p>
    <w:bookmarkEnd w:id="8"/>
    <w:bookmarkStart w:name="z9" w:id="9"/>
    <w:p>
      <w:pPr>
        <w:spacing w:after="0"/>
        <w:ind w:left="0"/>
        <w:jc w:val="both"/>
      </w:pPr>
      <w:r>
        <w:rPr>
          <w:rFonts w:ascii="Times New Roman"/>
          <w:b w:val="false"/>
          <w:i w:val="false"/>
          <w:color w:val="000000"/>
          <w:sz w:val="28"/>
        </w:rPr>
        <w:t>
      Шекарасы: Бейнеу ауылының № 38-41 көпқабатты үйлері, Қосай ата атындағы, Т. Айбергенов атындағы, Ер Қонай атындағы, Мәтжан Би атындағы, Ер Шабай атындағы, Т. Әлиев атындағы, А. Тілеуұлы атындағы, Н. Оңғалбаев атындағы, М. Бегенов атындағы, Н. Шыршығұлұлы атындағы, Ер Бегей атындағы, Б. Момышұлы атындағы, Ер Қармыс атындағы, А. Байтұрсынов атындағы, Е. Айшуақов атындағы, Сұлтан Бейбарыс атындағы, Қ. Боқанұлы атындағы, Төремұрат атындағы көшелерінің үйлері.</w:t>
      </w:r>
    </w:p>
    <w:bookmarkEnd w:id="9"/>
    <w:bookmarkStart w:name="z10" w:id="10"/>
    <w:p>
      <w:pPr>
        <w:spacing w:after="0"/>
        <w:ind w:left="0"/>
        <w:jc w:val="both"/>
      </w:pPr>
      <w:r>
        <w:rPr>
          <w:rFonts w:ascii="Times New Roman"/>
          <w:b w:val="false"/>
          <w:i w:val="false"/>
          <w:color w:val="000000"/>
          <w:sz w:val="28"/>
        </w:rPr>
        <w:t>
      № 117 сайлау учаскесі</w:t>
      </w:r>
    </w:p>
    <w:bookmarkEnd w:id="10"/>
    <w:bookmarkStart w:name="z11" w:id="11"/>
    <w:p>
      <w:pPr>
        <w:spacing w:after="0"/>
        <w:ind w:left="0"/>
        <w:jc w:val="both"/>
      </w:pPr>
      <w:r>
        <w:rPr>
          <w:rFonts w:ascii="Times New Roman"/>
          <w:b w:val="false"/>
          <w:i w:val="false"/>
          <w:color w:val="000000"/>
          <w:sz w:val="28"/>
        </w:rPr>
        <w:t xml:space="preserve">
      Орталығы: Маңғыстау облысының білім басқармасының Бейнеу ауданы бойынша білім бөлімінің "Бейнеу" бөбекжайы" жедел басқару құқығындағы мемлекеттік коммуналдық қазыналық кәсіпорнының ғимараты. </w:t>
      </w:r>
    </w:p>
    <w:bookmarkEnd w:id="11"/>
    <w:bookmarkStart w:name="z12" w:id="12"/>
    <w:p>
      <w:pPr>
        <w:spacing w:after="0"/>
        <w:ind w:left="0"/>
        <w:jc w:val="both"/>
      </w:pPr>
      <w:r>
        <w:rPr>
          <w:rFonts w:ascii="Times New Roman"/>
          <w:b w:val="false"/>
          <w:i w:val="false"/>
          <w:color w:val="000000"/>
          <w:sz w:val="28"/>
        </w:rPr>
        <w:t>
      Шекарасы: Бейнеу ауылының Ұлы Жібек Жолы көшесінің № 1-55 үйлері, Меңдіқұл Батыр атындағы көшесінің № 1-55 үйлері, Азан Балов атындағы, Оразмұхамед ахун атындағы, Қыдырша ата атындағы, Рсалы Батыр атындағы, Ақбөбек атындағы, Қайып Қорабайұлы атындағы көшелерінің үйлері, "Қазақстан Республикасы Ұлттық қауіпсіздік комитеті Шекара қызметінің Маңғыстау облысы бойынша департаменті" республикалық мемлекеттік мекемесі, Қазақстан Республикасы Қорғаныс министрлігінің "99116 әскери бөлімі" республикалық мемлекеттік мекемесі.";</w:t>
      </w:r>
    </w:p>
    <w:bookmarkEnd w:id="12"/>
    <w:bookmarkStart w:name="z13" w:id="13"/>
    <w:p>
      <w:pPr>
        <w:spacing w:after="0"/>
        <w:ind w:left="0"/>
        <w:jc w:val="both"/>
      </w:pPr>
      <w:r>
        <w:rPr>
          <w:rFonts w:ascii="Times New Roman"/>
          <w:b w:val="false"/>
          <w:i w:val="false"/>
          <w:color w:val="000000"/>
          <w:sz w:val="28"/>
        </w:rPr>
        <w:t>
      № 119, № 120 сайлау учаскелері жаңа редакцияда жазылсын:</w:t>
      </w:r>
    </w:p>
    <w:bookmarkEnd w:id="13"/>
    <w:bookmarkStart w:name="z14" w:id="14"/>
    <w:p>
      <w:pPr>
        <w:spacing w:after="0"/>
        <w:ind w:left="0"/>
        <w:jc w:val="both"/>
      </w:pPr>
      <w:r>
        <w:rPr>
          <w:rFonts w:ascii="Times New Roman"/>
          <w:b w:val="false"/>
          <w:i w:val="false"/>
          <w:color w:val="000000"/>
          <w:sz w:val="28"/>
        </w:rPr>
        <w:t>
      "№ 119 сайлау учаскесі</w:t>
      </w:r>
    </w:p>
    <w:bookmarkEnd w:id="14"/>
    <w:bookmarkStart w:name="z15" w:id="1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"Манашы жалпы білім беретін мектеп" коммуналдық мемлекеттік мекемесінің ғимараты.</w:t>
      </w:r>
    </w:p>
    <w:bookmarkEnd w:id="15"/>
    <w:bookmarkStart w:name="z16" w:id="16"/>
    <w:p>
      <w:pPr>
        <w:spacing w:after="0"/>
        <w:ind w:left="0"/>
        <w:jc w:val="both"/>
      </w:pPr>
      <w:r>
        <w:rPr>
          <w:rFonts w:ascii="Times New Roman"/>
          <w:b w:val="false"/>
          <w:i w:val="false"/>
          <w:color w:val="000000"/>
          <w:sz w:val="28"/>
        </w:rPr>
        <w:t>
      Шекарасы: Бейнеу ауылының Қ. Сәтбаев атындағы көшесінің № 147-240 үйлері, Досат атындағы көшесінің № 1-100 үйлері, Есекмерген Батыр атындағы, Бекес Дәрментайұлы атындағы, Самалық Батыр атындағы, Шолтаман атындағы көшелерінің үйлері.</w:t>
      </w:r>
    </w:p>
    <w:bookmarkEnd w:id="16"/>
    <w:bookmarkStart w:name="z17" w:id="17"/>
    <w:p>
      <w:pPr>
        <w:spacing w:after="0"/>
        <w:ind w:left="0"/>
        <w:jc w:val="both"/>
      </w:pPr>
      <w:r>
        <w:rPr>
          <w:rFonts w:ascii="Times New Roman"/>
          <w:b w:val="false"/>
          <w:i w:val="false"/>
          <w:color w:val="000000"/>
          <w:sz w:val="28"/>
        </w:rPr>
        <w:t>
      № 120 сайлау учаскесі</w:t>
      </w:r>
    </w:p>
    <w:bookmarkEnd w:id="17"/>
    <w:bookmarkStart w:name="z18" w:id="1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"Атамекен жалпы білім беретін мектеп" коммуналдық мемлекеттік мекемесінің ғимараты.</w:t>
      </w:r>
    </w:p>
    <w:bookmarkEnd w:id="18"/>
    <w:bookmarkStart w:name="z19" w:id="19"/>
    <w:p>
      <w:pPr>
        <w:spacing w:after="0"/>
        <w:ind w:left="0"/>
        <w:jc w:val="both"/>
      </w:pPr>
      <w:r>
        <w:rPr>
          <w:rFonts w:ascii="Times New Roman"/>
          <w:b w:val="false"/>
          <w:i w:val="false"/>
          <w:color w:val="000000"/>
          <w:sz w:val="28"/>
        </w:rPr>
        <w:t>
      Шекарасы: Бейнеу ауылының Б. Майлин атындағы көшесінің № 81-240 үйлері, Шоғы батыр атындағы, Қаржаубай Жылқыбаев атындағы, Тұрыш ата атындағы, Қарағайлы, Қосарқан, Қарақоға, Шахан көшелерінің үйлері.";</w:t>
      </w:r>
    </w:p>
    <w:bookmarkEnd w:id="19"/>
    <w:bookmarkStart w:name="z20" w:id="20"/>
    <w:p>
      <w:pPr>
        <w:spacing w:after="0"/>
        <w:ind w:left="0"/>
        <w:jc w:val="both"/>
      </w:pPr>
      <w:r>
        <w:rPr>
          <w:rFonts w:ascii="Times New Roman"/>
          <w:b w:val="false"/>
          <w:i w:val="false"/>
          <w:color w:val="000000"/>
          <w:sz w:val="28"/>
        </w:rPr>
        <w:t>
      № 122, № 123, № 124 сайлау учаскелері жаңа редакцияда жазылсын:</w:t>
      </w:r>
    </w:p>
    <w:bookmarkEnd w:id="20"/>
    <w:bookmarkStart w:name="z21" w:id="21"/>
    <w:p>
      <w:pPr>
        <w:spacing w:after="0"/>
        <w:ind w:left="0"/>
        <w:jc w:val="both"/>
      </w:pPr>
      <w:r>
        <w:rPr>
          <w:rFonts w:ascii="Times New Roman"/>
          <w:b w:val="false"/>
          <w:i w:val="false"/>
          <w:color w:val="000000"/>
          <w:sz w:val="28"/>
        </w:rPr>
        <w:t>
      "№ 122 сайлау учаскесі</w:t>
      </w:r>
    </w:p>
    <w:bookmarkEnd w:id="21"/>
    <w:bookmarkStart w:name="z22" w:id="22"/>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"Сам жалпы білім беретін мекетеп" коммуналдық мемлекеттік мекемесінің ғимараты.</w:t>
      </w:r>
    </w:p>
    <w:bookmarkEnd w:id="22"/>
    <w:bookmarkStart w:name="z23" w:id="23"/>
    <w:p>
      <w:pPr>
        <w:spacing w:after="0"/>
        <w:ind w:left="0"/>
        <w:jc w:val="both"/>
      </w:pPr>
      <w:r>
        <w:rPr>
          <w:rFonts w:ascii="Times New Roman"/>
          <w:b w:val="false"/>
          <w:i w:val="false"/>
          <w:color w:val="000000"/>
          <w:sz w:val="28"/>
        </w:rPr>
        <w:t>
      Шекарасы: Бейнеу ауылының Амантұрлы Батыр атындағы көшесінің № 1-127 үйлері, Асау Батыр атындағы көшесінің № 1-127 үйлері, Қ. Тоқсанбайұлы атындағы көшесінің № 1-114 үйлері, Балуанияз атындағы көшесінің № 1-117 үйлері, Қалнияз ақын атындағы көшесінің үйлері.</w:t>
      </w:r>
    </w:p>
    <w:bookmarkEnd w:id="23"/>
    <w:bookmarkStart w:name="z24" w:id="24"/>
    <w:p>
      <w:pPr>
        <w:spacing w:after="0"/>
        <w:ind w:left="0"/>
        <w:jc w:val="both"/>
      </w:pPr>
      <w:r>
        <w:rPr>
          <w:rFonts w:ascii="Times New Roman"/>
          <w:b w:val="false"/>
          <w:i w:val="false"/>
          <w:color w:val="000000"/>
          <w:sz w:val="28"/>
        </w:rPr>
        <w:t>
      № 123 сайлау учаскесі</w:t>
      </w:r>
    </w:p>
    <w:bookmarkEnd w:id="24"/>
    <w:bookmarkStart w:name="z25" w:id="2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лицейі" коммуналдық мемлекеттік мекемесінің ғимараты.</w:t>
      </w:r>
    </w:p>
    <w:bookmarkEnd w:id="25"/>
    <w:bookmarkStart w:name="z26" w:id="26"/>
    <w:p>
      <w:pPr>
        <w:spacing w:after="0"/>
        <w:ind w:left="0"/>
        <w:jc w:val="both"/>
      </w:pPr>
      <w:r>
        <w:rPr>
          <w:rFonts w:ascii="Times New Roman"/>
          <w:b w:val="false"/>
          <w:i w:val="false"/>
          <w:color w:val="000000"/>
          <w:sz w:val="28"/>
        </w:rPr>
        <w:t>
      Шекарасы: Бейнеу ауылының Досан Тәжіұлы атындағы, Ж. Мыңбаев атындағы, Қ. Сыдықов атындағы, Ізтұрған Меңдіқұлов атындағы, И. Тайманов атындағы, М. Мәметова атындағы, Махамбет атындағы, Т. Әлниязұлы атындағы көшелерінің үйлері.</w:t>
      </w:r>
    </w:p>
    <w:bookmarkEnd w:id="26"/>
    <w:bookmarkStart w:name="z27" w:id="27"/>
    <w:p>
      <w:pPr>
        <w:spacing w:after="0"/>
        <w:ind w:left="0"/>
        <w:jc w:val="both"/>
      </w:pPr>
      <w:r>
        <w:rPr>
          <w:rFonts w:ascii="Times New Roman"/>
          <w:b w:val="false"/>
          <w:i w:val="false"/>
          <w:color w:val="000000"/>
          <w:sz w:val="28"/>
        </w:rPr>
        <w:t xml:space="preserve">
      № 124 сайлау учаскесі </w:t>
      </w:r>
    </w:p>
    <w:bookmarkEnd w:id="27"/>
    <w:bookmarkStart w:name="z28" w:id="2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жалпы білім беретін мектеп" коммуналдық мемлекеттік мекемесінің ғимараты.</w:t>
      </w:r>
    </w:p>
    <w:bookmarkEnd w:id="28"/>
    <w:bookmarkStart w:name="z29" w:id="29"/>
    <w:p>
      <w:pPr>
        <w:spacing w:after="0"/>
        <w:ind w:left="0"/>
        <w:jc w:val="both"/>
      </w:pPr>
      <w:r>
        <w:rPr>
          <w:rFonts w:ascii="Times New Roman"/>
          <w:b w:val="false"/>
          <w:i w:val="false"/>
          <w:color w:val="000000"/>
          <w:sz w:val="28"/>
        </w:rPr>
        <w:t>
      Шекарасы: Бейнеу ауылының Балуанияз атындағы көшесінің № 180-280 үйлері, Қ. Тоқсанбайұлы атындағы көшесінің № 180-280 үйлері, Амантұрлы Батыр атындағы көшесінің № 180-280 үйлері, Асау Батыр атындағы көшесінің № 180-280 үйлері, Айрақты, Дағар, Жайылған, Манашы, Мұрын жырау атындағы, Уәлі, Сайқұдық, Опорная көшелерінің үйлері.";</w:t>
      </w:r>
    </w:p>
    <w:bookmarkEnd w:id="29"/>
    <w:bookmarkStart w:name="z30" w:id="30"/>
    <w:p>
      <w:pPr>
        <w:spacing w:after="0"/>
        <w:ind w:left="0"/>
        <w:jc w:val="both"/>
      </w:pPr>
      <w:r>
        <w:rPr>
          <w:rFonts w:ascii="Times New Roman"/>
          <w:b w:val="false"/>
          <w:i w:val="false"/>
          <w:color w:val="000000"/>
          <w:sz w:val="28"/>
        </w:rPr>
        <w:t>
      № 138, № 139, № 140 сайлау учаскелері жаңа редакцияда жазылсын:</w:t>
      </w:r>
    </w:p>
    <w:bookmarkEnd w:id="30"/>
    <w:bookmarkStart w:name="z31" w:id="31"/>
    <w:p>
      <w:pPr>
        <w:spacing w:after="0"/>
        <w:ind w:left="0"/>
        <w:jc w:val="both"/>
      </w:pPr>
      <w:r>
        <w:rPr>
          <w:rFonts w:ascii="Times New Roman"/>
          <w:b w:val="false"/>
          <w:i w:val="false"/>
          <w:color w:val="000000"/>
          <w:sz w:val="28"/>
        </w:rPr>
        <w:t>
      "№ 138 сайлау учаскесі</w:t>
      </w:r>
    </w:p>
    <w:bookmarkEnd w:id="31"/>
    <w:bookmarkStart w:name="z32" w:id="32"/>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"Атамекен" бөбекжайы" жедел басқару құқығындағы мемлекеттік коммуналдық қазыналық кәсіпорнының ғимараты.</w:t>
      </w:r>
    </w:p>
    <w:bookmarkEnd w:id="32"/>
    <w:bookmarkStart w:name="z33" w:id="33"/>
    <w:p>
      <w:pPr>
        <w:spacing w:after="0"/>
        <w:ind w:left="0"/>
        <w:jc w:val="both"/>
      </w:pPr>
      <w:r>
        <w:rPr>
          <w:rFonts w:ascii="Times New Roman"/>
          <w:b w:val="false"/>
          <w:i w:val="false"/>
          <w:color w:val="000000"/>
          <w:sz w:val="28"/>
        </w:rPr>
        <w:t>
      Шекарасы: Бейнеу ауылының Жамбыл атындағы, Абай атындағы, Т. Тоқтаров атындағы, Ж. Аймауытов атындағы, Құрманғазы атындағы, Сәттіғұл атындағы, С. Қилыбайұлы атындағы көшелерінің үйлері.</w:t>
      </w:r>
    </w:p>
    <w:bookmarkEnd w:id="33"/>
    <w:bookmarkStart w:name="z34" w:id="34"/>
    <w:p>
      <w:pPr>
        <w:spacing w:after="0"/>
        <w:ind w:left="0"/>
        <w:jc w:val="both"/>
      </w:pPr>
      <w:r>
        <w:rPr>
          <w:rFonts w:ascii="Times New Roman"/>
          <w:b w:val="false"/>
          <w:i w:val="false"/>
          <w:color w:val="000000"/>
          <w:sz w:val="28"/>
        </w:rPr>
        <w:t>
      № 139 сайлау учаскесі</w:t>
      </w:r>
    </w:p>
    <w:bookmarkEnd w:id="34"/>
    <w:bookmarkStart w:name="z35" w:id="3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"Күйкен" бөбекжайы" жедел басқару құқығындағы мемлекеттік коммуналдық қазыналық кәсіпорнының ғимараты.</w:t>
      </w:r>
    </w:p>
    <w:bookmarkEnd w:id="35"/>
    <w:bookmarkStart w:name="z36" w:id="36"/>
    <w:p>
      <w:pPr>
        <w:spacing w:after="0"/>
        <w:ind w:left="0"/>
        <w:jc w:val="both"/>
      </w:pPr>
      <w:r>
        <w:rPr>
          <w:rFonts w:ascii="Times New Roman"/>
          <w:b w:val="false"/>
          <w:i w:val="false"/>
          <w:color w:val="000000"/>
          <w:sz w:val="28"/>
        </w:rPr>
        <w:t>
      Шекарасы: Бейнеу ауылының Ақтан Керейұлы атындағы көшесінің № 21-135 үйлері, Ерменбет Би атындағы көшесінің № 27-135 үйлері, Тұрманбет Батыр атындағы көшесінің № 28-135 үйлері, Тұрсын атындағы көшесінің № 30-135 үйлері, Шағырлы, Т. Қосжанұлы атындағы көшелерінің үйлері.</w:t>
      </w:r>
    </w:p>
    <w:bookmarkEnd w:id="36"/>
    <w:bookmarkStart w:name="z37" w:id="37"/>
    <w:p>
      <w:pPr>
        <w:spacing w:after="0"/>
        <w:ind w:left="0"/>
        <w:jc w:val="both"/>
      </w:pPr>
      <w:r>
        <w:rPr>
          <w:rFonts w:ascii="Times New Roman"/>
          <w:b w:val="false"/>
          <w:i w:val="false"/>
          <w:color w:val="000000"/>
          <w:sz w:val="28"/>
        </w:rPr>
        <w:t>
      № 140 сайлау учаскесі</w:t>
      </w:r>
    </w:p>
    <w:bookmarkEnd w:id="37"/>
    <w:bookmarkStart w:name="z38" w:id="38"/>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"Манашы" бөбекжайы" жедел басқару құқығындағы мемлекеттік коммуналдық қазыналық кәсіпорнының ғимараты.</w:t>
      </w:r>
    </w:p>
    <w:bookmarkEnd w:id="38"/>
    <w:bookmarkStart w:name="z39" w:id="39"/>
    <w:p>
      <w:pPr>
        <w:spacing w:after="0"/>
        <w:ind w:left="0"/>
        <w:jc w:val="both"/>
      </w:pPr>
      <w:r>
        <w:rPr>
          <w:rFonts w:ascii="Times New Roman"/>
          <w:b w:val="false"/>
          <w:i w:val="false"/>
          <w:color w:val="000000"/>
          <w:sz w:val="28"/>
        </w:rPr>
        <w:t>
      Шекарасы: Бейнеу ауылының Қ. Сәтбаев атындағы көшесінің № 87-146 үйлері, Т. Рысқұлов атындағы көшесінің № 81-241 үйлері, Асау Батыр атындағы көшесінің № 128-179 үйлері, Амантұрлы Батыр атындағы көшесінің № 128 – 179 үйлері, Қ. Тоқсанбайұлы атындағы көшесінің № 115-179 үйлері, Балуанияз атындағы көшесінің № 118-179 үйлері, Сүгір Бегендікұлы атындағы көшесінің үйлері.";</w:t>
      </w:r>
    </w:p>
    <w:bookmarkEnd w:id="39"/>
    <w:bookmarkStart w:name="z40" w:id="40"/>
    <w:p>
      <w:pPr>
        <w:spacing w:after="0"/>
        <w:ind w:left="0"/>
        <w:jc w:val="both"/>
      </w:pPr>
      <w:r>
        <w:rPr>
          <w:rFonts w:ascii="Times New Roman"/>
          <w:b w:val="false"/>
          <w:i w:val="false"/>
          <w:color w:val="000000"/>
          <w:sz w:val="28"/>
        </w:rPr>
        <w:t>
      № 141, № 142 сайлау учаскелерімен толықтырылсын:</w:t>
      </w:r>
    </w:p>
    <w:bookmarkEnd w:id="40"/>
    <w:bookmarkStart w:name="z41" w:id="41"/>
    <w:p>
      <w:pPr>
        <w:spacing w:after="0"/>
        <w:ind w:left="0"/>
        <w:jc w:val="both"/>
      </w:pPr>
      <w:r>
        <w:rPr>
          <w:rFonts w:ascii="Times New Roman"/>
          <w:b w:val="false"/>
          <w:i w:val="false"/>
          <w:color w:val="000000"/>
          <w:sz w:val="28"/>
        </w:rPr>
        <w:t>
      "№ 141 сайлау учаскесі</w:t>
      </w:r>
    </w:p>
    <w:bookmarkEnd w:id="41"/>
    <w:bookmarkStart w:name="z42" w:id="42"/>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"Атамекен жалпы білім беретін мектеп" коммуналдық мемлекеттік мекемесінің ғимараты.</w:t>
      </w:r>
    </w:p>
    <w:bookmarkEnd w:id="42"/>
    <w:bookmarkStart w:name="z43" w:id="43"/>
    <w:p>
      <w:pPr>
        <w:spacing w:after="0"/>
        <w:ind w:left="0"/>
        <w:jc w:val="both"/>
      </w:pPr>
      <w:r>
        <w:rPr>
          <w:rFonts w:ascii="Times New Roman"/>
          <w:b w:val="false"/>
          <w:i w:val="false"/>
          <w:color w:val="000000"/>
          <w:sz w:val="28"/>
        </w:rPr>
        <w:t>
      Шекарасы: Бейнеу ауылының Аспантай, Уәйіс Қайралапов атындағы, Әбдібек Жаманбаев атындағы, Бірлік, Білеулі, Белдеулі, Жезді, Достық, Ынтымақ, Рзаевтар атындағы көшелерінің үйлері.</w:t>
      </w:r>
    </w:p>
    <w:bookmarkEnd w:id="43"/>
    <w:bookmarkStart w:name="z44" w:id="44"/>
    <w:p>
      <w:pPr>
        <w:spacing w:after="0"/>
        <w:ind w:left="0"/>
        <w:jc w:val="both"/>
      </w:pPr>
      <w:r>
        <w:rPr>
          <w:rFonts w:ascii="Times New Roman"/>
          <w:b w:val="false"/>
          <w:i w:val="false"/>
          <w:color w:val="000000"/>
          <w:sz w:val="28"/>
        </w:rPr>
        <w:t>
      № 142 сайлау учаскесі</w:t>
      </w:r>
    </w:p>
    <w:bookmarkEnd w:id="44"/>
    <w:bookmarkStart w:name="z45" w:id="45"/>
    <w:p>
      <w:pPr>
        <w:spacing w:after="0"/>
        <w:ind w:left="0"/>
        <w:jc w:val="both"/>
      </w:pPr>
      <w:r>
        <w:rPr>
          <w:rFonts w:ascii="Times New Roman"/>
          <w:b w:val="false"/>
          <w:i w:val="false"/>
          <w:color w:val="000000"/>
          <w:sz w:val="28"/>
        </w:rPr>
        <w:t>
      Орталығы: Маңғыстау облысының білім басқармасының Бейнеу ауданы бойынша білім бөлімінің "Бейнеу жалпы білім беретін мектеп" коммуналдық мемлекеттік мекемесінің ғимараты.</w:t>
      </w:r>
    </w:p>
    <w:bookmarkEnd w:id="45"/>
    <w:bookmarkStart w:name="z46" w:id="46"/>
    <w:p>
      <w:pPr>
        <w:spacing w:after="0"/>
        <w:ind w:left="0"/>
        <w:jc w:val="both"/>
      </w:pPr>
      <w:r>
        <w:rPr>
          <w:rFonts w:ascii="Times New Roman"/>
          <w:b w:val="false"/>
          <w:i w:val="false"/>
          <w:color w:val="000000"/>
          <w:sz w:val="28"/>
        </w:rPr>
        <w:t>
      Шекарасы: Бейнеу ауылының Абылай хан атындағы, Алатау, Әбілхайыр хан атындағы, Балқаш атындағы, Бопай ханым атындағы, Есенқазақ, Жайық, Жетісу, Каспий, Күйкен, Құсшы, Лабақ Батыр атындағы, Мұғалжар, Нарынқол, Сарыарқа, Теректі, Ұлытау, Хасан хазірет атындағы, Шаршы, Шүңкілдек, Қалмұрат Сабырбаев атындағы, Шерқала, Желтау, Қарабұлақ, Ұланақ көшелерінің үйлері.";</w:t>
      </w:r>
    </w:p>
    <w:bookmarkEnd w:id="46"/>
    <w:bookmarkStart w:name="z47" w:id="47"/>
    <w:p>
      <w:pPr>
        <w:spacing w:after="0"/>
        <w:ind w:left="0"/>
        <w:jc w:val="both"/>
      </w:pPr>
      <w:r>
        <w:rPr>
          <w:rFonts w:ascii="Times New Roman"/>
          <w:b w:val="false"/>
          <w:i w:val="false"/>
          <w:color w:val="000000"/>
          <w:sz w:val="28"/>
        </w:rPr>
        <w:t>
      2. "Бейнеу ауданы әкімінің аппараты" мемлекеттік мекемесі осы шешімнің Қазақстан Республикасы Әділет министрлігінде мемлекеттік тіркелуін қамтамасыз етсін.</w:t>
      </w:r>
    </w:p>
    <w:bookmarkEnd w:id="47"/>
    <w:bookmarkStart w:name="z48" w:id="48"/>
    <w:p>
      <w:pPr>
        <w:spacing w:after="0"/>
        <w:ind w:left="0"/>
        <w:jc w:val="both"/>
      </w:pPr>
      <w:r>
        <w:rPr>
          <w:rFonts w:ascii="Times New Roman"/>
          <w:b w:val="false"/>
          <w:i w:val="false"/>
          <w:color w:val="000000"/>
          <w:sz w:val="28"/>
        </w:rPr>
        <w:t>
      3. Осы шешімнің орындалуын бақылау Бейнеу ауданы әкімі аппаратының басшысына жүктелсін.</w:t>
      </w:r>
    </w:p>
    <w:bookmarkEnd w:id="48"/>
    <w:bookmarkStart w:name="z49" w:id="49"/>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Бейнеу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Бейнеу аудандық аумақтық </w:t>
      </w:r>
    </w:p>
    <w:p>
      <w:pPr>
        <w:spacing w:after="0"/>
        <w:ind w:left="0"/>
        <w:jc w:val="both"/>
      </w:pPr>
      <w:r>
        <w:rPr>
          <w:rFonts w:ascii="Times New Roman"/>
          <w:b w:val="false"/>
          <w:i w:val="false"/>
          <w:color w:val="000000"/>
          <w:sz w:val="28"/>
        </w:rPr>
        <w:t>
      сайлау комиссиясы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