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ee6a7c" w14:textId="aee6a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Қарақия аудандық мәслихатының шешімінің құрылымдық элементінің және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Қарақия аудандық мәслихатының 2022 жылғы 12 сәуірдегі № 14/137 шешімі. Қазақстан Республикасының Әділет министрлігінде 2022 жылғы 26 сәуірде № 27768 болып тіркелді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жергілікті мемлекеттік басқару және өзін-өзі басқару туралы</w:t>
      </w:r>
      <w:r>
        <w:rPr>
          <w:rFonts w:ascii="Times New Roman"/>
          <w:b w:val="false"/>
          <w:i w:val="false"/>
          <w:color w:val="000000"/>
          <w:sz w:val="28"/>
        </w:rPr>
        <w:t xml:space="preserve">" Заңының 7-бабы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</w:t>
      </w:r>
      <w:r>
        <w:rPr>
          <w:rFonts w:ascii="Times New Roman"/>
          <w:b w:val="false"/>
          <w:i w:val="false"/>
          <w:color w:val="000000"/>
          <w:sz w:val="28"/>
        </w:rPr>
        <w:t>Құқықтық актілер туралы</w:t>
      </w:r>
      <w:r>
        <w:rPr>
          <w:rFonts w:ascii="Times New Roman"/>
          <w:b w:val="false"/>
          <w:i w:val="false"/>
          <w:color w:val="000000"/>
          <w:sz w:val="28"/>
        </w:rPr>
        <w:t xml:space="preserve">" Қазақстан Республикасының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Қарақия аудандық мәслихаты ШЕШТІ: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Қарақия аудандық мәслихатының шешімінің құрылымдық элементінің және кейбір шешімдерінің күші жойылды деп танылсын.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Қарақия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Қалаубай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Қарақия аудандық мәслихатының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12 сәуірдегі № 14/137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</w:tbl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Күші жойылды деп танылған Қарақия аудандық мәслихатының  шешімінің құрылымдық элементінің және кейбір шешімдерінің тізбесі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Қарақия аудандық мәслихатының "Жер салығының базалық мөлшерлемелерін жоғарылату туралы" 2015 жылғы 29 маусымдағы </w:t>
      </w:r>
      <w:r>
        <w:rPr>
          <w:rFonts w:ascii="Times New Roman"/>
          <w:b w:val="false"/>
          <w:i w:val="false"/>
          <w:color w:val="000000"/>
          <w:sz w:val="28"/>
        </w:rPr>
        <w:t>№ 27/282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 (Нормативтік құқықтық актілерді мемлекеттік тіркеу тізілімінде № 2795 болып тіркелген).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Қарақия аудандық мәслихатының 2016 жылғы 15 наурыздағы </w:t>
      </w:r>
      <w:r>
        <w:rPr>
          <w:rFonts w:ascii="Times New Roman"/>
          <w:b w:val="false"/>
          <w:i w:val="false"/>
          <w:color w:val="000000"/>
          <w:sz w:val="28"/>
        </w:rPr>
        <w:t>№ 33/350</w:t>
      </w:r>
      <w:r>
        <w:rPr>
          <w:rFonts w:ascii="Times New Roman"/>
          <w:b w:val="false"/>
          <w:i w:val="false"/>
          <w:color w:val="000000"/>
          <w:sz w:val="28"/>
        </w:rPr>
        <w:t xml:space="preserve"> "Қарақия аудандық мәслихатының 2015 жылғы 29 маусымдағы № 27/282 "Жер салығының базалық мөлшерлемелерін жоғарылату туралы" шешіміне өзгеріс енгізу туралы" шешімі (Нормативтік құқықтық актілерді мемлекеттік тіркеу тізілімінде № 3000 болып тіркелген).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Қарақия аудандық мәслихатының 2018 жылғы 7 наурыздағы </w:t>
      </w:r>
      <w:r>
        <w:rPr>
          <w:rFonts w:ascii="Times New Roman"/>
          <w:b w:val="false"/>
          <w:i w:val="false"/>
          <w:color w:val="000000"/>
          <w:sz w:val="28"/>
        </w:rPr>
        <w:t>№ 16/184</w:t>
      </w:r>
      <w:r>
        <w:rPr>
          <w:rFonts w:ascii="Times New Roman"/>
          <w:b w:val="false"/>
          <w:i w:val="false"/>
          <w:color w:val="000000"/>
          <w:sz w:val="28"/>
        </w:rPr>
        <w:t xml:space="preserve"> "Қарақия аудандық мәслихатының кейбір шешімдеріне өзгерістер енгізу туралы" шешіміне (Нормативтік құқықтық актілерді мемлекеттік тіркеу тізілімінде № 3553 болып тіркелген) қосымша болып табылатын Қарақия аудандық мәслихатының кейбір шешімдеріне енгізілетін өзгерістердің тізбесінің </w:t>
      </w:r>
      <w:r>
        <w:rPr>
          <w:rFonts w:ascii="Times New Roman"/>
          <w:b w:val="false"/>
          <w:i w:val="false"/>
          <w:color w:val="000000"/>
          <w:sz w:val="28"/>
        </w:rPr>
        <w:t>5-тармағы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Қарақия аудандық мәслихатының 2019 жылғы 29 наурыздағы </w:t>
      </w:r>
      <w:r>
        <w:rPr>
          <w:rFonts w:ascii="Times New Roman"/>
          <w:b w:val="false"/>
          <w:i w:val="false"/>
          <w:color w:val="000000"/>
          <w:sz w:val="28"/>
        </w:rPr>
        <w:t>№ 28/297</w:t>
      </w:r>
      <w:r>
        <w:rPr>
          <w:rFonts w:ascii="Times New Roman"/>
          <w:b w:val="false"/>
          <w:i w:val="false"/>
          <w:color w:val="000000"/>
          <w:sz w:val="28"/>
        </w:rPr>
        <w:t xml:space="preserve"> "Қарақия аудандық мәслихатының 2015 жылғы 29 маусымдағы № 27/282 "Жер салығының базалық мөлшерлемелерін жоғарылату туралы" шешіміне өзгеріс енгізу туралы" шешімі (Нормативтік құқықтық актілерді мемлекеттік тіркеу тізілімінде № 3856 болып тіркелген).</w:t>
      </w:r>
    </w:p>
    <w:bookmarkEnd w:id="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