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2f57" w14:textId="84f2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2022 жылғы 28 қарашадағы № 20/196 шешімі. Қазақстан Республикасының Әділет министрлігінде 2022 жылғы 1 желтоқсанда № 30896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Экология, геология және табиғи ресурстар министрінің 2021 жылғы 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24212 болып тіркелген) сәйкес,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Қарақия аудандық мәслихатының келесі шешімдерінің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Қарақия аудандық мәслихатының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6/63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бойынша коммуналдық қалдықтардың түзілу және жинақталу нормаларын бекіту туралы (нормативтік құқықтық актілерді мемлекеттік тіркеу Тізімінде № 3246 болып тіркелген);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Қарақия аудандық мәслихатының 2019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31/315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аудандық мәслихатының 2016 жылғы 9 желтоқсандағы № 6/63 "Қарақия ауданы бойынша коммуналдық қалдықтардың түзілу және жинақталу нормаларын бекіту туралы" шешіміне өзгерістер енгізу туралы" (нормативтік құқықтық актілерді мемлекеттік тіркеу Тізімінде № 3930 болып тіркелген).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 мәслихатының хатшысы       Ж. Қалаубай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20/196 шешіміне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коммуналдық қалдықтардың  түзілу және жинақталу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жинақталуының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Емханалар, медициналық орталықтар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түңгі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Жағажайлар, жолдардан көше сметалары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аббревиатуралардың толық жазылуы: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АЖС – автожанармай құю станциялары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м2 – шаршы метр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м3 – текше метр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