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1d1f" w14:textId="8f81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ауданының елді мекендерінде жерді аймақтарға бөлу жобаларын (схемаларын), бағалау аймақтарының шекараларын және жер учаскелеріне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2022 жылғы 18 мамырдағы № 13/141 шешімі. Қазақстан Республикасының Әділет министрлігінде 2022 жылғы 26 мамырда № 28231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Маңғыстау аудандық мәслихаты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ауданының елді мекендерінде жерді аймақтарға бөлу жобалары (схемалары), бағалау аймақтарының шекаралары және жер учаскелеріне төлемақының базалық ставкаларына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Маңғыстау аудандық мәслихатының "Маңғыстау ауданының елді мекендерінде бағалау аймақтарының шекараларын және жер учаскелері үшін төлемақының базалық мөлшерлемелеріне түзету коэффициенттерін бекіту туралы" 2021 жылғы 8 сәуірдегі </w:t>
      </w:r>
      <w:r>
        <w:rPr>
          <w:rFonts w:ascii="Times New Roman"/>
          <w:b w:val="false"/>
          <w:i w:val="false"/>
          <w:color w:val="000000"/>
          <w:sz w:val="28"/>
        </w:rPr>
        <w:t>№3/19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тізілімінде №4485 болып тіркелген) шешімінің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Шетпе ауылының жерді аймақтарға бөлу жобасы (схемасы)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Шебір ауылдық округінің Шебір ауылының жерді аймақтарға бөлу жобасы (схемасы)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Шайыр ауылдық округінің Шайыр ауылының жерді аймақтарға бөлу жобасы (схемасы)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9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Шайыр ауылдық округінің Тиген ауылының жерді аймақтарға бөлу жобасы (схемасы)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6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Шайыр ауылдық округінің Тасмұрын ауылының жерді аймақтарға бөлу жобасы (схемасы)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Сайөтес ауылдық округінің Сайөтес ауылының жерді аймақтарға бөлу жобасы (схемасы)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Сайөтес ауылдық округінің Боздақ ауылының жерді аймақтарға бөлу жобасы (схемасы)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Тұщықұдық ауылының жерді аймақтарға бөлу жобасы (схемасы)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25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Қияқты ауылының жерді аймақтарға бөлу жобасы (схемасы)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Отпан ауылдық округінің Тұщыбек ауылының жерді аймақтарға бөлу жобасы (схемасы)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Отпан ауылдық округінің 15-Бекет ауылының жерді аймақтарға бөлу жобасы (схемасы)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Онды ауылдық округінің Онды ауылының жерді аймақтарға бөлу жобасы (схемасы)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Онды ауылдық округінің Басқұдық ауылының жерді аймақтарға бөлу жобасы (схемасы)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Онды ауылдық округінің Бекі ауылының жерді аймақтарға бөлу жобасы (схемасы)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Қызан ауылының жерді аймақтарға бөлу жобасы (схемасы)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9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Жыңғылды ауылының жерді аймақтарға бөлу жобасы (схемасы)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2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Жармыш ауылының жерді аймақтарға бөлу жобасы (схемасы)</w:t>
      </w:r>
    </w:p>
    <w:bookmarkEnd w:id="2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Ақшымырау ауылының жерді аймақтарға бөлу жобасы (схемасы)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ауылдық округінің Ұштаған ауылының жерді аймақтарға бөлу жобасы (схемасы)</w:t>
      </w:r>
    </w:p>
    <w:bookmarkEnd w:id="2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ауылдық округінің Сазды ауылының жерді аймақтарға бөлу жобасы (схемасы)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1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1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ауылдық округінің Жарма ауылының жерді аймақтарға бөлу жобасы (схемасы)</w:t>
      </w:r>
    </w:p>
    <w:bookmarkEnd w:id="2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47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ауданының елді мекендерінде бағалау аймақтарының шекаралары және жер учаскелері үшін төлемақының базалық ставкаларына түзету коэффициенттері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аймақтарының шекаралары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Шетпе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кадастрлық кварталы (Базарлы, Базарлы-2, Бөгет, Қарашоқы, Қарашоқы-2, Құрылысшы, Қызылтұран, Мақаш, Орталық шағын аудандары): солтүстігінде резервтік аймақпен, оңтүстігінде темір жол желісімен, шығысында Қосбұлақ-2 шағын ауданымен, батысында Ескі Шетпе шағын ауданымен шектеседі.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кадастрлық кварталы (Қосбұлақ, Қосбұлақ-1, Қосбұлақ-2, Жаңаорпа, Жаңаорпа-1, Жаңаорпа-2 шағын аудандары): солтүстігінде ауылшаруашылығы аймағымен, оңтүстігінде өндірістік аймақпен, шығысында ауылшаруашылық және өндірістік аймақтарымен, батысында Ащыбұлақ және Қызылтұран шағын аудандарымен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кадастрлық кварталы (Ащыбұлақ, Ащыбұлақ-1, Ащыбұлақ-2 шағын аудандары): солтүстігінде темір жол желісімен, оңтүстігінде резервтік аймақпен, шығысында Жаңа Орпа шағын ауданымен, батысында өндірістік аймақпен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кадастрлық кварталы (Ескі Шетпе шағын ауданы): солтүстігінде "Шетпе-Тиген" автомобиль жолымен, оңтүстігінде өндірістік аймақпен, шығысында Базарлы және Бөгет шағын аудандарымен, батысында өндірістік аймақпен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кадастрлық кварталы: солтүстігінде ауылшаруашылығы аймағымен, оңтүстігінде Базарлы шағын ауданымен, шығысында Қосбұлақ-2 шағын ауданымен, батысында Ескі Шетпе шағын ауданымен шектеседі.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кадастрлық кварталы: солтүстігінде Ащыбұлақ-2 шағын ауданымен, оңтүстігінде ауылшаруашылығы аймағымен, шығысында Ащыбұлақ шағын ауданымен, батысында "Каспий Цемент" жауапкершілігі шектеулі серіктестігіне кіреберіс" автомобиль жолымен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кадастрлық кварталы: солтүстігінде "Шетпе-Ақтау" автомобиль жолымен, оңтүстігінде және шығысынд темір жол желісімен, батысында ауылшаруашылығы аймағымен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кадастрлық кварталы: солтүстігінде "Тау карьеріне кіреберіс" автомобиль жолымен, оңтүстігінде "Шетпе-Ақтау" автомобиль жолымен, шығысында және батысында ауылшаруашылығы аймақтарымен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кадастрлық кварталы: солтүстігінде Мақаш шағын ауданымен, оңтүстігінде темір жол желісімен, шығысында Құрылысшы шағын ауданымен, батысында өндірістік аймақпен шектеседі.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кадастрлық кварталы: солтүстігінде мал айдау жолымен, оңтүстігінде, шығысында және батысында ауылшаруашылығы аймақтарымен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кадастрлық кварталы: солтүстігінде Қосбұлақ шағын ауданымен, оңтүстігінде ауылшаруашылығы аймағымен, шығысында босалқы жермен, батысында Жаңаорпа және Жаңаорпа-1 шағын аудандарымен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кадастрлық кварталы: солтүстігінде Ескі Шетпе шағын ауданымен, оңтүстігінде ауыл ішілік автомобиль жолымен, шығысында өндірістік аймақпен, батысында Ескі Шетпе шағын ауданымен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кадастрлық кварталы: солтүстігінде және оңтүстігінде ауылшаруашылығы аймақтарымен, шығысында Ескі Шетпе шағын ауданымен, батысында ауылшаруашылығы аймағымен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кадастрлық кварталы (мал айдау жолы): солтүстігінде және оңтүстігінде өндірістік аймақтарымен, шығысында және батысында ауылшаруашылығы аймақтарымен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кадастрлық кварталы: солтүстігінде босалқы жермен, оңтүстігінде Қосбұлақ-2 шағын ауданымен, шығысында босалқы жермен, батысында "Шетпе-Тиген" автомобиль жолымен шектеседі.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кадастрлық кварталы: солтүстігінде өндірістік және резервтік аймақтарымен, оңтүстігінде, шығысында және батысында босалқы жерлермен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кадастрлық кварталы: солтүстігінде босалқы жермен, оңтүстігінде "Шетпе-Ақтау" автомобиль жолымен, шығысында өндірістік аймақпен және Ескі Шетпе шағын ауданымен, батысында Тұщыбек ауылымен шектеседі.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кадастрлық кварталы: солтүстігінде және оңтүстігінде босалқы жерлермен, шығысында ауылшаруашылығы аймағымен, батысында босалқы жермен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кадастрлық кварталы (мал айдау жолы): солтүстігінде және өңтүстігінде ауылшаруашылығы аймақтарымен, шығысында және батысында босалқы жерлермен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Шебір ауылдық округінің Шебір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 кадастрлық кварталы: солтүстігінде, оңтүстігінде, шығысында және батысында ауылшаруашылығы аймақтарымен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 кадастрлық кварталы: солтүстігінде және оңтүстігінде босалқы жерлермен, шығысында Тұщықұдық ауылымен, батысында босалқы жермен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ауылдық округінің Шайыр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кадастрлық кварталы: солтүстігінде, оңтүстігінде, шығысында және батысында ауылшаруашылығы аймақтарымен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кадастрлық кварталы: солтүстігінде, оңтүстігінде және шығысында босалқы жерлермен, батысында Жыңғылды ауылымен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ауылдық округінің Тиген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кадастрлық кварталы: солтүстігінде, оңтүстігінде, шығысында және батысында ауылшаруашылығы аймақтарымен шектеседі.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кадастрлық кварталы: солтүстігінде босалқы жермен, оңтүстігінде, шығысында және батысында ауылшаруашылығы аймақтарымен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кадастрлық кварталы: солтүстігінде Тасмұрын ауылымен, оңтүстігінде, шығысында және батысында босалқы жерлермен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Шайыр ауылдық округінің Тасмұрын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кадастрлық кварталы: солтүстігінде ауылшаруашылығы аймағымен, оңтүстігінде Тиген ауылымен, шығысында және батысында ауылшаруашылығы аймақтарымен шектеседі.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005 кадастрлық кварталы: солтүстігінде босалқы жермен, оңтүстігінде cелитебтік аймақпен, шығысында және батысында босалқы жерлермен шектеседі.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ауылдық округінің Сайөтес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кадастрлық кварталы: солтүстігінде, оңтүстігінде, шығысында және батысында резервтік аймақпен шектеседі.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 кадастрлық кварталы: солтүстігінде резервтік аймақпен, оңтүстігінде мал айдау жолымен, шығысында мал айдау жолымен, батысында резервтік аймақпен шектеседі.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кадастрлық кварталы: солтүстігінде резервтік аймақпен, оңтүстігінде өндірістік аймақпен, батысында және шығысында резервтік аймақпен шектеседі.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кадастрлық кварталы: солтүстігінде резервтік аймақпен, оңтүстігінде әлеуметтік аймақпен, шығысында және батысында резервтік аймақпен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кадастрлық кварталы: солтүстігінде және оңтүстігінде резервтік аймақпен, батысында және шығысында резервтік аймақпен шектеседі.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кадастрлық кварталы: солтүстігінде және оңтүстігінде аудан территориясымен, батысында және шығысында резервтік аймақпен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Сайөтес ауылдық округінің Боздақ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кадастрлық кварталы: солтүстігі және оңтүстігінде, шығысында мал айдау жолымен, батысында мал айдау жолымен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кадастрлық кварталы: солтүстігінде темір жол желісімен, оңтүстігінде резервтік аймақпен, шығысында және батысында резервтік аймақпен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кадастрлық кварталы: солтүстігінде темір жол желісімен, оңтүстігінде ауыл шаруашылығы жерімен, батысында және шығысында мал айдау жолымен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кадастрлық кварталы: солтүстігінде темір жол желісімен, оңтүстігінде резервтік аймақпен, шығысында аудан территориясымен, батысында темір жол желісімен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ауылдық округінің Тұщықұдық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кадастрлық кварталы: солтүстігінде және оңтүстігінде резервтік аймақпен, шығысында және батысында резервтік аймақпен шектеседі.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кадастрлық кварталы: солтүстігінде Шебір ауылымен, оңтүстігінде "Тұщықұдық-Шетпе" автомобиль жолымен, шығысында және батысында босалқы жерімен шектеседі.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Тұщықұдық ауылдық округінің Қияқты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кадастрлық кварталы: солтүстігінде босалқы жерімен, оңтүстігінде Ақтау-Қаламқас кен орны автомобиль жолымен, шығысында "Қияқты-Тұщықұлық" авто жолымен, батысында босалқы жерімен шектеседі.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кадастрлық кварталы: солтүстігінде және оңтүстігінде босалқы жерімен, шығысында және батысында босалқы жерімен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Отпан ауылдық округінің Тұщыбек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006 кадастрлық кварталы: солтүстігінде және оңтүстігінде резервтік аймақпен, шығысында Шетпе ауылы жерімен, батысы "Ақтау-Шетпе" автомобиль жолымен шектеседі.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кадастрлық кварталы: солтүстігінде босалқы жерімен, оңтүстігінде ауылшаруашылығы жерімен, шығысында резервтік аймақпен, батысында ауылшаруашылығы жерімен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кадастрлық кварталы: солтүстігінде резервтік аймақпен, оңтүстігінде босалқы жерімен, шығысында аудан территориясымен, батысында ауылшаруашылығы жерімен шектеседі.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кадастрлық кварталы: солтүстігінде босалқы жерімен, оңтүстігінде резервтік аймақпен, шығысында Шетпе ауылымен, батысында босалқы жерімен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Отпан ауылдық округінің 15-Бекет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кадастрлық кварталы: солтүстігінде резервтік аймақпен, оңтүстігінде темір жол желісімен, шығысында резервтік аймақпен, батысында босалқы жерімен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кадастрлық кварталы: солтүстігінде босалқы жерімен, оңтүстігінде темір жол желісімен, шығысында босалқы жерімен, батысында ауыл шаруашлығы жерімен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ауылдық округінің Онды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кадастрлық кварталы: солтүстігінде резервтік аймақпен, оңтүстігінде "Шетпе-Онды" автомобиль жолымен, шығысында және батысында резервтік аймақпен шектеседі.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кадастрлық кварталы: солтүстігінде және оңтүстігінде резервтік аймақпен, шығысы және батысында резервтік аймақпен шектеседі.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кадастрлық кварталы: солтүстігінде Жармыш ауылымен, оңтүстігінде мал айдау жолымен, шығысында босалқы жерімен, батысында ауылшаруашылығы жерімен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ауылдық округінің Басқұдық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кадастрлық кварталы: солтүстігінде және оңтүстігінде резервтік аймақпен, шығысында және батысында резервтік аймақпен шектеседі.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кадастрлық кварталы: солтүстігінде және оңтүстігінде босалқы жерімен, шығысында босалқы жерімен, батысында ауылшаруашылығы жерімен шектеседі.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Онды ауылдық округінің Бекі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кадастрлық кварталы: солтүстігінде "Бекі-Шетпе" автомобиль жолымен, оңтүстігінде "Ақтау-Бекі" автомобиль жолымен, шығысында селитебтік аймақпен, ауылшаруашылығы аймағымен шектеседі.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кадастрлық кварталы: солтүстігінде, оңтүстігінде және шығысында ауылшаруашылығы аймағымен, батысында коммерциялық аймақпен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кадастрлық кварталы: солтүстігінде "Бекі-Шетпе" автомобиль жолымен, оңтүстігінде "Ақтау-Бекі" автомобиль жолымен, шығысында босалқы жерімен, батысында ауылшаруашылығы аймағымен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007 кадастрлық кварталы: солтүстігінде резервтік аймақпен, оңтүстігінде "Қызан-Шетпе" автомобиль жолымен, шығысында және батысында резервтік аймақпен шектеседі.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кадастрлық кварталы: солтүстігінде және оңтүстігінде босалқы жерімен, шығысында Ақшымырау ауылы жерімен, батысында резервтік аймақпен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Жыңғылды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кадастрлық кварталы: солтүстігінде және оңтүстігінде резервтік аймақпен, шығысында "Жыңғылды-Шетпе" автомобиль жолымен, батысында "Жыңғылды-Таушық" автомобиль жолымен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кадастрлық кварталы: солтүстігінде, оңтүстігінде және шығысында резервтік аймақпен, батысында босалқы жерімен шектеседі.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кадастрлық кварталы: солтүстігінде және оңтүстігінде резервтік аймақпен, шығысында және батысында ауылшаруашылық жерімен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кадастрлық кварталы: солтүстігінде Шайыр ауылы жерімен, оңтүстігінде резервтік аймақпен, шығысында босалқы жерімен, батысында ауылшаруашылық жерімен шектеседі.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кадастрлық кварталы: солтүстігінде резервтік аймақпен, оңтүстігінде, шығысында және батысында босалқы жерімен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Жармыш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кадастрлық кварталы: солтүстігінде босалқы жерімен, оңтүстігінде Онды ауылы жерімен, шығысында "Жармыш-Бейнеу" автомобиль жолымен, батысында "Жармыш-Шетпе" автомобиль жолымен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кадастрлық кварталы: солтүстігінде босалқы жерімен, оңтүстігінде селитебтік аймақпен, шығысында және батысында босалқы жерімен шектеседі.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кадастрлық кварталы: солтүстігінде селитебтік аймақпен, оңтүстігінде Онды ауылы жерімен, шығысында резервтік аймақпен, батысында ауылшаруашылығы жерімен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кадастрлық кварталы: солтүстігінде селитебтік аймақпен, оңтүстігінде Онды ауылы жерімен, шығысында ауылшаруашылығы жерімен, батысында резервтік аймақпен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Ақшымырау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кадастрлық кварталы: солтүстігінде, оңтүстігінде, шығысында және батысында ауылшаруашылығы жерімен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008 кадастрлық кварталы: солтүстігінде, оңтүстігінде және шығысында ауылшаруашылығы жерімен, батысында Қызан ауылы жерімен шектеседі.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округінің Ұштаған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кадастрлық кварталы: солтүстігінде резервтік аймақпен, оңтүстігінде босалқы жерімен, шығысында және батысында резервтік аймақпен шектеседі.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кадастрлық кварталы: солтүстігінде, оңтүстігінде, шығысында және батысында резервтік аймақпен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кадастрлық кварталы: солтүстігінде резервтік аймақпен, оңтүстігінде босалқы жерімен, шығысында және батысында резервтік аймақпен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012 кадастрлық кварталы: солтүстігінде, оңтүстгінде, шығысында және батысында резервтік аймақпен шектеседі.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кадастрлық кварталы: солтүстігінде және оңтүстігінде босалқы жерімен, шығысында ауылшаруашылығы жерімен, батысында босалқы жерімен шектеседі.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округінің Сазды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кадастрлық кварталы: солтүстігінде, оңтүстігінде және шығысында резервті аймақпен, батысында босалқы жерімен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кадастрлық кварталы: солтүстігінде, оңтүстігінде, шығысында және батысында ауылшаруашылығы жерімен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ауылдық округінің Жарма ауылы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кадастрлық кварталы: солтүстігінде, оңтүстігінде, шығысында және батысында резервтік аймақпен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кадастрлық кварталы: солтүстігінде босалқы жерімен, оңтүстігінде, шығысында және батысында ауылшаруашылығы жерімен шектеседі.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