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9976" w14:textId="7139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2022 жылғы 2 қарашадағы № 354 қаулысы. Қазақстан Республикасының Әділет министрлігінде 2022 жылғы 8 қарашада № 30458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Заңының 27 бабына сәйкес, Маңғыстау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ауданы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Маңғыстау ауданы әкімдігінің "Мүгедектер үшін жұмыс орындарына квота белгілеу туралы" 2017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3281 болып тіркелген);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Маңғыстау ауданы әкімдігінің "Маңғыстау ауданы әкімдігінің 2017 жылғы 15 ақпандағы № 40 "Мүгедектер үшін жұмыс орындарына квота белгілеу туралы" қаулысына өзгеріс енгізу туралы" 2018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3550 болып тіркелген);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Маңғыстау ауданы әкімдігінің "Маңғыстау ауданы әкімдігінің 2017 жылғы 15 ақпандағы № 40 "Мүгедектер үшін жұмыс орындарына квота белгілеу туралы" қаулысына өзгерістер енгізу туралы" 2020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4232 болып тіркелген).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