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c60c" w14:textId="4ecc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20 қаңтардағы № 23 қаулысы. Қазақстан Республикасының Әділет министрлігінде 2022 жылғы 21 қаңтарда № 26597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7-3) тармақшасына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бойынша мектепке дейінгі тәрбие мен оқытуға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әкімдігінің 26.09.2022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Қостанай облысы бойынша мектепке дейінгі тәрбие мен оқытуға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1-1-тармақпен толықтырылды - Қостанай облысы әкімдігінің 26.09.2022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 заңнамасында белгіленген тәртіпте: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 және 2022 жылғы 1 қаңтардан бастап туындаған қатынастарға қолданылады.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жоғарғы оң жақ бұрышы жаңа редакцияда - Қостанай облысы әкімдігінің 18.11.2022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мектепке дейінгі тәрбие мен оқытуға мемлекеттік білім беру тапсырысы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әкімдігінің 28.12.2023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жеке меншік мектепке дейінгі ұйымдарда мектепке дейінгі топтардың түрлері және 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9-сағаттық режимдегі топта болу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10,5-12 сағаттық режимдегі топта болу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топтар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жоғарғы оң жақ бұрышы жаңа редакцияда - Қостанай облысы әкімдігінің 18.11.2022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мектепке дейінгі тәрбие мен оқытуға ата-ана төлемақысының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2-қосымшамен толықтырылды - Қостанай облысы әкімдігінің 26.09.2022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жаңа редакцияда - Қостанай облысы әкімдігінің 28.12.2023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орналасқан жері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ата-ананың бір айдағы төлемақысының мөлшері (теңге) 3 жасқа дейін/3 жастан бастап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режимдегі 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сағаттық режимдегі топтар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12125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14831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9609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12338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16240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19160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16240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19160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16404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11994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15295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12761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14824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16154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18233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12598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15933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10135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12920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15451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19219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15671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18745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15671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18745-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17271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20727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12524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14898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13948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16912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16960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20542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18190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21380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14724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18341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14724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19791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Науырзым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13964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16796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18787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21408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12750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12750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10921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15315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12926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15687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