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a43c" w14:textId="7eea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округті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20 сәуірдегі № 3 және Қостанай облысы мәслихатының 2022 жылғы 20 сәуірдегі № 170 бірлескен қаулысы және шешімі. Қазақстан Республикасының Әділет министрлігінде 2022 жылғы 27 сәуірде № 27789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 және Қостанай облыстық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Арқа ауылын округтің орталығы деп белгілеп, құрамында Қостанай облысы Қамысты ауданының Арқа және Красногор ауылдары бар жалпы алаңы 67653 гектар Арқа ауылдық округі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