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334c" w14:textId="7003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2022 жылғы 4 мамырдағы № 191 "2022 жылға арналған тыңайтқыштарға субсидиялардың тізбесі мен нормаларын, сондай-ақ тыңайтқыштарды (органикалықтарды қоспағанда) субсидиялауға бюджеттік қаражат көлемдерін бекіту туралы"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2022 жылғы 21 қазандағы № 467 қаулысы. Қазақстан Республикасының Әділет министрлігінде 2022 жылғы 28 қазанда № 30348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"2022 жылға арналған тыңайтқыштарға субсидиялардың тізбесі мен нормаларын, сондай-ақ тыңайтқыштарды (органикалықтарды қоспағанда) субсидиялауға бюджеттік қаражат көлемдерін бекіту туралы" 2022 жылғы 4 мамырдағы № 191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28026 болып тіркелген)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мынадай мазмұндағы реттік нөмірлері 477, 478, 479, 480, 481, 482, 483, 484, 485, 486, 487, 488, 489, 490, 491, 492, 493, 494, 495, 496, 497, 498, 499, 500, 501, 502, 503, 504, 505, 506, 507, 508, 509, 510, 511, 512, 513, 514, 515, 516, 517, 518, 519, 520, 521, 522, 523, 524, 525, 526, 527, 528, 529, 530, 531, 532, 533, 534, 535, 536, 537, 538, 539 және 540-жолдармен толықтырылсын:</w:t>
      </w:r>
    </w:p>
    <w:bookmarkEnd w:id="2"/>
    <w:bookmarkStart w:name="z7"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"Aminosid Universal"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(N) - 30%, күкірт (S) - 5%, гумин қышқылдар - 1%, молибден (Мо) - 0,01%, бор (В) - 0,01%, янтарь қышқылы - 0,5%, макро и микроэлементтер, органикалық қышқылдар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"Aminosid Universal Si"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(Si) - 17%, азот (N) - 9%, макро және микроэлементтер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"Aminosid Fosfit-1"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(N) - 7%, фосфор (Р2О5) - фосфит түрінде - 32%, калий (К) - 16%, гумин және фульвоқышқылдар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"Aminosid POWER"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(N) - 1%, бор (В) - 1%, СЛЕС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"Aminosid Universal, FULMAKS маркалы"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(N) - 15%, парник (S) - 3-5%, бор (В) - 1%, мыс (Cu) - 1%, молибден (Мо) - 0,01%, гумин қышқылдар - 18%, фульво қышқылдар - 5%, микроэлементтер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"Aminosid VL 100"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(N) - 3%, полиэтилен оксиді - 77%, тұз қышқылы - 10%, кобальт - 0,1%, молибден - 0,1%, гексанат - 0,2%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маркалы глицерол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- 10, Na - 0,8, Si - 0,56, SO4 - 1,5, N - 0,25, P - 0,5, K - 0,15, Mg - 0,05, B - 11, Cu - 0,05, Mn - 0,02, Zn - 0,02, Rb - 0,04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маркалы глицерол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-10, Na - 1,4, Si - 0,56, SO4 - 2,2, N - 0,25, P - 0,3, K - 0,15, Mg - 0,05, B - 0,05, Cu - 0,05, Mn - 0,02, Zn - 0,02, Rb- 0,04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маркалы глицерол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- 10, Na - 2, Si - 0,56, SO4 - 5,0, N - 0,25, P - 0,5, K - 0,2, Mg - 0,15, B - 0,5, Cu - 0,05, Mn - 0,15, Zn - 5, Rb - 0,04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маркалы глицерол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- 10, Na - 1,3, Si - 0,56, SO4 - 2,0, N - 0,25, P - 0,65, K - 3,5, Mg - 0,04, B - 0,05, Cu - 0,15, Mn - 0,75, Zn - 0,25, Rb - 0,04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- 43,9, P - 0,3, К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PROMOSTART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pH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 - гидрокси - карбоқышқылдар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Аминосит 33%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аминоқышқылдар - 33, органикалық заттардың жалпы саны - 48, азоттың жалпы болуы (N) - 9,8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Руткат (Rutkat)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аминоқышқылдар - 10, полисахаридтер - 6,1, ауксиндер - 0,6, фосфор (P2O5) - 4, калий (К2О - 3), темір (Fe) - 0,4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Зерновой"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(N) - 6, фосфор (P) - 23, калий (K) - 35, магний (MgO) - 1, темір (Fe) - 0,05, мырыш (Zn) - 0,2, бор (В) - 0,1, марганец (Mn) - 0,2, мыс (Cu) - 0,25, молибден (Мо) - 0,002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(N) - 19, фосфор (P) - 19, калий (K) - 19, магний (MgO) - 2, темір (Fe) - 0,05, мырыш (Zn) - 0,2, Бор (В) - 0,1, марганец (Mn) - 0,2, мыс (Cu) - 0,2, молибден (Мо) - 0,002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Масличный"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(P) - 20, калий (K) - 33, магний (MgO) - 1, күкірт (S) - 7,5, мырыш (Zn) - 0,02, бор (В) - 1,5, марганец (Mn) - 0,5, мыс (Cu) - 0,0025, молибден (Мо) - 0,001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UNICROP 0-36-24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(P) - 36, калий (K) - 24, магний (MgO) - 2, бор (В) - 2, марганец (Mn)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"Агрофлор" Фосфор мен Калийдің концентрацияланған ерітіндісі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P2O5 - 25, K2O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"Агрофлор" концентрацияланған күкірт ерітіндісі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SO3 - 36, NH2 - 4,8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"Агрофлор" концентрацияланған бор ерітіндісі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- 11, N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"Агрофлор" концентрацияланған Мырыш ерітіндісі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- 15, S - 7, NH2 - 4,5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"Агрофлор" концентрацияланған микроэлементтерінің ерітіндісі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 P - 2, K - 2,5, Mg - 3, S - 6 - 7, B - 0,28, Fe - 0,32, Mn - 0,16, Cu - 0,06, Zn - 0,04, Mo - 0,03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Aminoleaf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Аминқышқылдары - 30%; Жалпы Азот (N) - 6%; Суда еритін Фосфор Пентоксиді (P2O5) - 1%; Суда еритін Калий Оксиді (K2O)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Start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аминқышқылдары - 4%; Жалпы Азот (N) - 4%; Суда еритін Фосфор Пентоксиді (P2O5) - 8%; Суда еритін Калий Оксиді (K2O) - 3%; Полисахаридтер - 15%; Темір (Fe) хелат түрінде (EDDHA) - 0,1%; Мырыш (Zn) хелат түрінде (EDTA) - 0,02%; Суда еритін Бор (В) - 0,03%; Цитокининдер - 0,05%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Unileaf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Аминқышқылдары - 4%; Жалпы Азот (N) - 4%; Суда еритін Фосфор Пентоксиді (P2O5) - 6%; Суда еритін Калий Оксиді (K2O) - 2%; Полисахаридтер - 12%; Темір (Fe) хелат түрінде (EDTA) - 0,4%; Марганец (Mn) хелат түрінде (EDTA) - 0,2%; Мырыш (Zn) хелат түрінде (EDTA) - 0,2%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pH Сontrol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- 3%, о.і. Амидті азот (NH2) - 3%; Суда еритін Фосфор Пентаоксиді (P2O5) - 15%; иондық емес ББЗ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Boromax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Аминқышқылдары - 2%; Жалпы Азот (N) - 3,2%; Суда еритін Бор (В)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Aqualeaf 20-20-20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- 20%, о.і. Нитратты Азот (NO3) - 2%, Амидті Азот (NH2) - 14%; Аммоний Азоты (NH4) - 4%; Суда еритін Фосфор Пентоксиді (P2O5) - 20%; Суда еритін Калий Оксиді (К2О) - 20%; Темір (Fe) хелат түрінде (EDTA) - 0,02%; Марганец (Mn) хелат түрінде (EDTA) - 0,01%; Мырыш (Zn) хелат түрінде (EDTA) - 0,002%; Мыс (Cu) хелат түрінде (EDTA) - 0,002%; Суда еритін бор (В)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Aqualeaf 10-52-10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- 10%, о.і. Аммоний Азоты (NH4) - 10%; Суда еритін Фосфор Пентоксиді (P2O5) - 52%; Суда еритін Калий Оксиді (К2О) - 10%; Темір (Fe) хелат түріндегі (EDTA) - 0,02%; Марганец (Mn) хелат түрінде (EDTA) - 0,01%; Мырыш (Zn) хелат түрінде (EDTA) - 0,002%; Мыс (Cu) хелат түрінде (EDTA) - 0,002%; Суда еритін Бор (В)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Aqualeaf 25-5-5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- 25%, о.і. Амидті Азот (NH2) - 12%, Аммоний Азоты (NH4) - 13%; Суда еритін Фосфор Пентоксиді (P2O5) - 5%; Суда еритін Калий Оксиді (K2O) - 5%; Темір (Fe) хелат түрінде (EDTA) - 0,02%, Марганец (Mn) хелат түрінде (EDTA) - 0,01%; Мырыш (Zn) хелат түрінде (EDTA) - 0,002%; Мыс (Cu) хелат түрінде (EDTA) - 0,002%; Суда еритін Бор (В)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Aqualeaf 10-10-40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- 10%, о.і. Нитратты Азот (NO3) - 4%, Амидті Азот (NH2) - 4%, Аммоний Азоты (NH4) - 2%; Суда еритін Фосфор Пентоксиді (P2O5) - 10%; Суда еритін Калий Оксиді (К2О) - 40%; Темір (Fe) хелат түрінде (EDTA) - 0,02%; Марганец (Mn) хелат түрінде (EDTA) - 0,01%; Мырыш (Zn) хелат түрінде (EDTA) - 0,002%; Мыс (Cu) хелат түрінде (EDTA) - 0,002%; Суда еритін Бор (В)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Silimax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Калий Оксиді (К2О) - 15%; Суда еритін Калий Диоксиді (SiO2)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Zn - 1%; Амин қышқылдары, барлығы - 9%; L - амин қышқылдары - 6,5%; Теңіз балдырларының сығындысы - 4%; Органикалық заттар, барлығы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СоМо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Zn - 1%; Co - 0,5%; Mo - 1%; Аминқышқылдары, барлығы - 9%; "L" - аминқышқылдары - 6,5%; Теңіз балдырларының сығындысы - 4%; органикалық заттар, барлығы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барлығы - 10%; Органикалық заттар, барлығы - 40%; N - 5%; Zn - 0,75%; Mn - 0,5%; B - 0,1%; S - 4%; Fe - 0,1%; Cu - 0,1%; Mo - 0,02%; Co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қызылша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барлығы - 7%; N - 3,5%; Р - 2%; Mn - 1%; B - 0,3%; S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 аминқышқылдары, барлығы - 4,7%; Теңіз балдырларының сығындысы - 4%; Органикалық заттар, барлығы - 22%; N - 5,5%; К - 1%; Zn - 0,15%; Mn - 0,3%; B - 0,05%; S - 4%; Fe - 0,5%; Cu - 0,05%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барлығы - 14,4%; N - 7%; Органикалық заттар, барлығы - 60%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барлығы - 3%; N - 3%; Р - 10%; В - 1%; Mo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балдырларының сығындысы - 10%; Органикалық заттар, барлығы - 20%; К - 18%; B - 0,2%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балдырларының сығындысы; "L" амин қышқылдары - 3%; К - 18%; B - 0,2%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Текс Фрут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- 0,05%; B - 0,14%; Mg - 0,7%; Mo - 0,02%; Ca - 12%; Жалпы қант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ZnMn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 аминқышқылдары - 6%; Mn - 3%; Zn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Mn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Mn - 6%; "L" - аминқышқылдары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Zn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Zn - 8%; "L" - аминқышқылдары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 Zn - 0,7%; Mn - 0,7%; B - 0,1%; Fe - 3%; Cu - 0,3%; Mo - 0,1%; "L" - аминқышқылдары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- 5%; B этаноламин - 10%; "L" - аминқышқылдары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CaB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- 10%; N - 10%; B - 0,2%; "L" - аминқышқылдары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Bmo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- 0,02%, N - 5%, B - 10%, "L" - аминқышқылдары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- 2,5%; Fe - 6%; "L" - аминқышқылдары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- 6%; Mg - 6%; "L" - аминқышқылдары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Mo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- 2,5%; Мо - 8%; "L" - аминқышқылдары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- 0,9%; K - 20%; "L" - аминқышқылдары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сығынды - 25%; Органикалық заттар - 45%; N - 4,5%; Р - 1%; К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антитұз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- 37%; Гуминді сығындылар (фульвоқышқылдар) - 18%; N - 9%; Ca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 М40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органикалық заттар - 35%; N - 1%; Р - 0,1%; К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Микс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- 5%; Mn - 20%; Fe - 7,5%; B - 5%; B - 5%; Cu - 5%; Mo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(EDDHSA o-o) - 6%; Fe (EDDHSA) - 3,8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- 012%; S - 65%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Zn - 0,1%; Fe - 0,1%; pH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барлығы - 30%; K, барлығы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глюконаты - 6,5%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Si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 - 17%, K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3 696,03</w:t>
            </w:r>
          </w:p>
        </w:tc>
      </w:tr>
    </w:tbl>
    <w:bookmarkStart w:name="z8" w:id="4"/>
    <w:p>
      <w:pPr>
        <w:spacing w:after="0"/>
        <w:ind w:left="0"/>
        <w:jc w:val="both"/>
      </w:pPr>
      <w:r>
        <w:rPr>
          <w:rFonts w:ascii="Times New Roman"/>
          <w:b w:val="false"/>
          <w:i w:val="false"/>
          <w:color w:val="000000"/>
          <w:sz w:val="28"/>
        </w:rPr>
        <w:t>
      ";</w:t>
      </w:r>
    </w:p>
    <w:bookmarkEnd w:id="4"/>
    <w:bookmarkStart w:name="z9" w:id="5"/>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"Қостанай облысы әкімдігінің ауыл шаруашылығы және жер қатынастары басқармасы" мемлекеттік мекемесі Қазақстан Республикасының заңнамасымен белгіленген тәртіпте:</w:t>
      </w:r>
    </w:p>
    <w:bookmarkEnd w:id="6"/>
    <w:bookmarkStart w:name="z11" w:id="7"/>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7"/>
    <w:bookmarkStart w:name="z12" w:id="8"/>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8"/>
    <w:bookmarkStart w:name="z13" w:id="9"/>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9"/>
    <w:bookmarkStart w:name="z14" w:id="10"/>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4" w:id="11"/>
    <w:p>
      <w:pPr>
        <w:spacing w:after="0"/>
        <w:ind w:left="0"/>
        <w:jc w:val="left"/>
      </w:pPr>
      <w:r>
        <w:rPr>
          <w:rFonts w:ascii="Times New Roman"/>
          <w:b/>
          <w:i w:val="false"/>
          <w:color w:val="000000"/>
        </w:rPr>
        <w:t xml:space="preserve"> 2022 жылға арналған тыңайтқыштарды (органикалықтарды қоспағанда) субсидиялауға бюджеттік қаражат көлемдері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арналған бюджет қаражатының көлемі,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Республикалык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