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7557" w14:textId="9ac75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2022 жылғы 19 мамырдағы № 123 шешімі. Қазақстан Республикасының Әділет министрлігінде 2022 жылғы 20 мамырда № 28137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Арқалық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Арқалық қаласы бойынша 2022 жылға арналған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28,65 теңге сомасында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