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e23e" w14:textId="264e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әкімінің 2011 жылғы 15 қарашадағы № 5 "Сайлау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әкімінің 2022 жылғы 15 қыркүйектегі № 1 шешімі. Қазақстан Республикасының Әділет министрлігінде 2022 жылғы 16 қыркүйекте № 29634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әкімінің "Сайлау учаскелерін құру туралы" 2011 жылғы 15 қарашадағы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9-4-192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"Лисаков қаласы әкімінің аппараты" мемлекеттік мекемесінің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қалалық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және Октябрь кентінің аумағындағы сайлау учаскелері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учаскесi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6-шағын аудан, 56-ғимарат, Қостанай облысы әкімдігі білім басқармасының "Лисаков техникалық колледжі" коммуналдық мемлекеттік қазыналық кәсіпорны.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6-шағын аудан, № 39, 40, 41, 43, 44, 45, 46, 47, 48, 49, 50, 51, 52 үйлер; 7-шағын аудан, № 4, 7, 8, 9, 12, 17, 48 үйлер; 11-шағын аудан, № 17, 18, 19 үйлер.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учаскесi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6-шағын аудан, 56 (Б литерi) ғимарат, Қостанай облысы әкімдігі білім басқармасының "Лисаков техникалық колледжі" коммуналдық мемлекеттік қазыналық кәсіпорны жатақхана.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6-шағын аудан, № 1, 2, 3, 4, 5, 6, 7, 8, 10, 11, 12, 13, 16, 17, 18, 19, 20, 21, 56 (Б литерi) үйлер; 11-шағын аудан, № 5, 6, 7, 8, 9, 12, 13, 14, 29 үйлер.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учаскесi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6-шағын аудан, 38-ғимарат, Қостанай облысы әкімдігі білім басқармасының "Лисаков қаласы білім бөлімінің № 6 жалпы білім беретін мектебі" коммуналдық мемлекеттік мекемесі.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6-шағын аудан, № 15, 22, 23, 24, 25, 26, 27, 28, 29, 30, 31, 32, 33, 34, 35 үйлер; 6а шағын аудан, № 1, 2, 3, 5, 6, 8 үйлер.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учаскесi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Октябрь кенті, Горький көшесі, 28-ғимарат, "Лисаков қаласы әкімдігінің мәдениет және тілдерді дамыту бөлімі" мемлекеттік мекемесінің "Россия" мәдениет үйі" жедел басқару құқығындағы мемлекеттік коммуналдық қазыналық кәсіпорны.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Абай көшесі, Алматы көшесі, Буденный көшесі, Набережная көшесі, Степная көшесі, Тобольская көшесі, Уральская көшесі, Целинная көшесі, Горький көшесі, №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 үйлер.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учаскесi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1-шағын аудан, 41-құрылыс, Лисаков қаласы әкімдігінің мәдениет және тілдерді дамыту бөлімінің "Лисаков орталықтандырылған кітапхана жүйесі" мемлекеттік мекемесі.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1-шағын аудан, № 1, 2, 3, 4, 5, 6, 7, 8, 9, 12, 13, 14, 15, 16, 16а, 17, 23, 24, 25, 26 үйлер; өнеркәсiп аймағы, № 1, 2, 3 үйлер.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учаскесi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1-шағын аудан, 27-ғимарат, Қостанай облысы әкімдігі білім басқармасының "Лисаков қаласы білім бөлімінің № 1 жалпы білім беретін мектебі" коммуналдық мемлекеттік мекемесі.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1-шағын аудан, № 20, 21, 22, 47, 48, 49, 50, 52, 53, 54, 56, 57, 58, 59, 60, 61, 62, 63, 64, 67, 69, 70, 71 үйлер.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учаскесi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2-шағын аудан, 28-ғимарат, Қостанай облысы әкімдігі білім басқармасының "Лисаков қаласы білім бөлімінің мектеп-гимназиясы" коммуналдық мемлекеттік мекемесі.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2-шағын аудан, № 14, 15, 17, 18, 21, 22, 26, 27 үйлер.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119 сайлау учаскесi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2-шағын аудан, 8-ғимарат, Қостанай облысы әкімдігі білім басқармасының "Лисаков қаласы білім бөлімінің мектепаралық оқу-өндірістік комбинаты" коммуналдық мемлекеттік мекемесі.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2-шағын аудан, № 2, 3, 4, 5, 6, 7, 9, 10 үйлер.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120 сайлау учаскесi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Мир көшесі, 32-ғимарат, "Лисаков қаласы әкімдігінің мәдениет және тілдерді дамыту бөлімі" мемлекеттік мекемесінің жанындағы "Қалалық мәдениет және спорт орталығы" мемлекеттік коммуналдық қазыналық кәсіпорны.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3-шағын аудан, № 19, 20 үйлер; 4-шағын аудан, № 9, 12, 13, 24, 34, 37 үйлер.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121 сайлау учаскесi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3-шағын аудан, 23-ғимарат, Қостанай облысы әкімдігі білім басқармасының "Лисаков қаласы білім бөлімінің № 3 жалпы білім беретін мектебі" коммуналдық мемлекеттік мекемесі.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3-шағын аудан, № 1, 2, 3, 4, 5, 6, 7, 8, 9, 10, 11, 12, 13, 14, 15, 16, 17, 18, 21, 22 үйлер.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122 сайлау учаскесi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4-шағын аудан, 23-ғимарат, Қостанай облысы әкімдігі білім басқармасының "Лисаков қаласы білім бөлімінің № 4 жалпы білім беретін мектебі" коммуналдық мемлекеттік мекемесі.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4-шағын аудан, № 1, 2, 4, 16, 17, 18, 19, 20, 21, 22, 30 үйлер; 12, 13, 13а, 14, 15, 20, 23, 24 шағын аудандары.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123 сайлау учаскесi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5-шағын аудан, 11-ғимарат, Қостанай облысы әкімдігі білім басқармасының "Лисаков қаласы білім бөлімінің мектеп-лицейі" коммуналдық мемлекеттік мекемесі.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5-шағын аудан, № 4, 6, 8, 9, 15, 16, 17, 18, 19, 20, 21, 22, 23, 24, 25, 28, 28а үйлер.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124 сайлау учаскесі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5-шағын аудан, 11-ғимарат, Қостанай облысы әкімдігі білім басқармасының "Лисаков қаласы білім бөлімінің мектеп-лицейі" коммуналдық мемлекеттік мекемесі.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5-шағын аудан, № 1, 2, 3, 5, 7, үйлер; 4-шағын аудан, № 5, 6, 7, 8 үйлер.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125 сайлау учаскесi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Мир көшесі, 31-ғимарат, "Лисаков қаласы әкімдігінің жұмыспен қамту және әлеуметтік бағдарламалар бөлімі" мемлекеттік мекемесі.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4-шағын аудан, № 10, 11, 14, 35, 36 үйлер.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126 сайлау учаскесi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Лисаков қаласы, "Больничный городок" шағын ауданы, 1-ғимарат, Қостанай облысы әкімдігі денсаулық сақтау басқармасының "Лисаков қалалық ауруханасы" коммуналдық мемлекеттік кәсіпорны.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Қостанай облысы әкімдігі денсаулық сақтау басқармасының "Лисаков қалалық ауруханасы" коммуналдық мемлекеттік кәсіпорны.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127 сайлау учаскесi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Октябрь кенті, Горький көшесі, 10-ғимарат, Қостанай облысы әкімдігі білім басқармасының "Лисаков қаласы білім бөлімінің Октябрь жалпы білім беретін мектебі" коммуналдық мемлекеттік мекемесі.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Горький көшесі, № 1, 2, 3, 4, 5, 6, 7, 8, 9, 10, 11, 12, 13, 14, 15, 16, 17, 18, 19, 20, 21, 22, 23, 24, 25 үйлер, Горная көшесі, Жастар көшесі, Омаров көшесi, Майлин тұйық көшесі, Спортивный тұйық көшесі, Дудин тұйық көшесі.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