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296c" w14:textId="3ac2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әкімінің 2020 жылғы 30 наурыздағы № 2 "Алтынсарин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әкімінің 2022 жылғы 1 желтоқсандағы № 9 шешімі. Қазақстан Республикасының Әділет министрлігінде 2022 жылғы 1 желтоқсанда № 30889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ауданы әкімінің "Алтынсарин ауданының аумағында сайлау учаскелерін құру туралы" 2020 жылғы 30 наурыздағы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9060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"Алтынсарин ауданы әкімінің аппараты" мемлекеттік мекемесінің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аудандық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аумағындағы сайлау учаскелері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178 сайлау учаскесі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Большая Чураковка ауылы, Советский көшесі 16, "Алтынсарин ауданы Большая Чураковка ауылдық округі әкімінің аппараты" мемлекеттік мекемесінің ғимараты.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Большая Чураковка ауылының шекараларында, көшелер: 8 Март, Амангелді, Атамекен, Бәйтерек, Восточный, Заводской, Қостанай, Набережный, Комсомольский, Мұрагер, Советский, Торғай.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179 сайлау учаскесі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Новониколаевка ауылы, Школьная көшесі 6, Қостанай облысы әкімдігі білім басқармасының "Алтынсарин ауданы білім бөлімінің Ново-Николаев бастауыш мектебі" коммуналдық мемлекеттік мекемесінің ғимараты.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Новониколаевка ауылының шекараларында.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180 сайлау учаскесі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Осиповка ауылы, Краснопартизанский көшесі 14, Қостанай облысы әкімдігі білім басқармасының "Алтынсарин ауданы білім бөлімінің Осипов бастауыш мектебі" коммуналдық мемлекеттік мекемесінің ғимараты.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Осиповка ауылының шекараларында.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181 сайлау учаскесі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Силантьев ауылы, Ленин көшесі 10А, "Алтынсарин ауданы әкімдігінің ішкі саясат, мәдениет және тілдерді дамыту бөлімінің аудандық мәдениет үйі" мемлекеттік мекемесінің ғимараты.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Силантьев ауылының шекараларында, көшелер: Ленин, Мир, Озерный, Октябрьский, Салабаев, Сельхозтехники, тұйық көшелер: Кооперативная, Котлованный, Пионерский, Победы, Ярославский.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182 сайлау учаскесі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Силантьев ауылы, Омар Шипин көшесі 1А, Қостанай облысы әкімдігі білім басқармасының "Алтынсарин ауданы білім бөлімінің Силантьев жалпы білім беретін мектебі" коммуналдық мемлекеттік мекемесінің ғимараты.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Силантьев ауылының шекараларында, көшелер: XXVII съезда КПСС, Омар Шипин, Приозерный, Пролетарский, Юбилейный, Целинный.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Малая Чураковка ауылының шекараларында.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183 сайлау учаскесі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Бирюковка ауылы, Целинный көшесі 10.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Бирюковка ауылының шекараларында.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184 сайлау учаскесі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Зуевка ауылы, Школьный көшесі 14, Қостанай облысы әкімдігі білім басқармасының "Алтынсарин ауданы білім бөлімінің Зуев жалпы білім беретін мектебі" коммуналдық мемлекеттік мекемесінің ғимараты.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Зуевка ауылының шекараларында.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185 сайлау учаскесі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Щербаков ауылы, Гагарин көшесі 1А, Қостанай облысы әкімдігі білім басқармасының "Алтынсарин ауданы білім бөлімінің Мәриям Хәкімжанова атындағы Щербаков жалпы білім беретін мектебі" коммуналдық мемлекеттік мекемесінің ғимараты.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Щербаково ауылының шекараларында, көшелер: Алтынсарин, Қобыланды, Восточный, Лесная, Львовсколюблинская, Мәриям Хәкімжанова, Южный, Первомай, Садовая.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Қосқұдық ауылының шекараларында.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186 сайлау учаскесі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Сатай ауылы, Дружба көшесі 2, Қостанай облысы әкімдігі білім басқармасының "Алтынсарин ауданының білім бөлімінің Сатай негізгі орта мектебі" коммуналдық мемлекеттік мекемесінің ғимараты.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Сатай ауылының шекараларында.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188 сайлау учаскесі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Красный Кордон ауылы, Парковый көшесі 1В, "Алтынсарин ауданы әкімдігінің ішкі саясат, мәдениет және тілдерді дамыту бөлімінің аудандық мәдениет үйі" мемлекеттік мекемесінің Краснокордон ауылының мәдениет үйі ғимараты.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Красный Кордон ауылының шекараларында.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189 сайлау учаскесі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Свердловка ауылы, Целинный көшесі 1, Қостанай облысы әкімдігі білім басқармасының "Алтынсарин ауданы білім бөлімінің Свердлов жалпы білім беретін мектебі" коммуналдық мемлекеттік мекемесінің ғимараты.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Свердловка ауылының шекараларында.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190 сайлау учаскесі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Танабай ауылы, Урожайный көшесі 3, Қостанай облысы әкімдігі білім басқармасының "Алтынсарин ауданы білім бөлімінің Димитров жалпы білім беретін мектебі" коммуналдық мемлекеттік мекемесінің ғимараты.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Танабай ауылының шекараларында.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191 сайлау учаскесі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Воробьевка ауылы, Школьный көшесі 7, Қостанай облысы әкімдігі білім басқармасының "Алтынсарин ауданы білім бөлімінің Воробьевское бастауыш мектебі" коммуналдық мемлекеттік мекемесінің ғимараты.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Воробьевка ауылының шекараларында.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192 сайлау учаскесі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Докучаевка ауылы, Школьный көшесі 1, Қостанай облысы әкімдігі білім басқармасының "Алтынсарин ауданы білім бөлімінің Докучаев жалпы білім беретін мектебі" коммуналдық мемлекеттік мекемесінің ғимараты.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Докучаевка ауылының шекараларында.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193 сайлау учаскесі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Шоқай ауылы, Школьный көшесі 16, Қостанай облысы әкімдігі білім басқармасының "Алтынсарин ауданы білім бөлімінің Қарағайлы жалпы білім беретін мектебі" коммуналдық мемлекеттік мекемесінің ғимараты.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Шоқай ауылының шекараларында.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195 сайлау учаскесі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Первомайское ауылы, Киров көшесі 9, Қостанай облысы әкімдігі білім басқармасының "Алтынсарин ауданы білім бөлімінің Омар Шипин атындағы жалпы білім беретін мектебі" коммуналдық мемлекеттік мекемесінің ғимараты.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Первомайское ауылының шекараларында.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196 сайлау учаскесі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Темір Қазық ауылы, Бейбітшілік көшесі 9.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Қазық ауылының шекараларында.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198 сайлау учаскесі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Ілияс Омаров атындағы ауыл, Школьный көшесі 10, Қостанай облысы әкімдігі білім басқармасының "Алтынсарин ауданы білім бөлімінің Лермонтов негізгі орта мектебі" коммуналдық мемлекеттік мекемесінің ғимараты.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Омаров атындағы ауылының шекараларында.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199 сайлау учаскесі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Жаңасу ауылы, Лесной көшесі 9, Қостанай облысы әкімдігі білім басқармасының "Алтынсарин ауданы білім бөлімінің Жаңасу негізгі орта мектебі" коммуналдық мемлекеттік мекемесінің ғимараты.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Жаңасу ауылының шекараларында.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200 сайлау учаскесі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Новоалексеев ауылы, Школьный көшесі 1, Қостанай облысы әкімдігі білім басқармасының "Алтынсарин ауданы білім бөлімінің Новоалексеев жалпы білім беретін мектебі" коммуналдық мемлекеттік мекемесінің ғимараты.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Новоалексеев ауылының шекараларында.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202 сайлау учаскесі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Приозерный ауылы, Школьный көшесі 15, Қостанай облысы әкімдігі білім басқармасының "Алтынсарин ауданы білім бөлімінің Приозерный негізгі орта мектебі" коммуналдық мемлекеттік мекемесінің ғимараты.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Приозерный ауылының шекараларында.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203 сайлау учаскесі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Көбек ауылы, Центральный көшесі 23.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Көбек ауылының шекараларында.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204 сайлау учаскесі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Обаған ауылы, Пришкольный көшесі 1А, Қостанай облысы әкімдігі білім басқармасының "Алтынсарин ауданы білім бөлімінің Ыбырай Алтынсарин атындағы Обаған жалпы білім беретін мектебі" коммуналдық мемлекеттік мекемесінің ғимараты.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Обаған ауылының шекараларында.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206 сайлау учаскесі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Щербаков ауылы, "Санаторий "Сосновый бор" жауапкершілігі шектеулі серіктестігінің ғимараты.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"Санаторий "Сосновый бор" жауапкершілігі шектеулі серіктестігінің шекараларында.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207 сайлау учаскесі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Басбек ауылы, Ильяс Омаров көшесі, 8.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Басбек ауылының шекараларында.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871 сайлау учаскесі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Большая Чураковка ауылы, Почтовый көшесі 1, Қостанай облысы әкімдігі білім басқармасының "Алтынсарин ауданы білім бөлімінің Больше-Чураков жалпы білім беретін мектебі" коммуналдық мемлекеттік мекемесінің ғимараты.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Большая Чураковка ауылының шекараларында, көшелер: Первомай, Рабочий, Школьный, Почтовый, Полевой, Новый.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872 сайлау учаскесі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Силантьев ауылы, Ленин көшесі 7, Қостанай облысы әкімдігінің дене шынықтыру және спорт басқармасының "Алтынсарин аудандық балалар-жасөспірімдер спорт мектебі" коммуналдық мемлекеттік мекемесінің ғимараты.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Силантьев ауылының шекараларында, көшелер: 19 съезда ВЛКСМ, 60 лет СССР, Дорожный, Парковый, Садовый.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873 сайлау учаскесі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Алтынсарин ауданы, Щербаков ауылы, Мәриям Хәкімжанова көшесі 48А, "Алтынсарин ауданы Мәриям Хәкімжанова атындағы ауылдық округі әкімінің аппараты" мемлекеттік мекемесінің ғимараты.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Щербаков ауылының шекараларында, көшелер: 60 лет СССР, Александр Ребро, Гагарин, Советский, Октябрьский, Целинный, Комсомол, Юбилейный.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