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a4a5" w14:textId="2baa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2021 жылғы 10 наурыздағы № 65 "Денисов ауданының коммуналдық тұрғын үй қорынан тұрғынжайды пайдаланғаны үшін төлемақының мөлшерін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2022 жылғы 28 желтоқсандағы № 316 қаулысы. Қазақстан Республикасының Әділет министрлігінде 2022 жылғы 29 желтоқсанда № 31457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әкімдігінің "Денисов ауданының коммуналдық тұрғын үй қорынан тұрғынжайды пайдаланғаны үшін төлемақының мөлшерін белгілеу туралы" 2021 жылғы 10 наурыздағы № 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9811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ауданының мемлекеттік тұрғын үй қорынан тұрғынжайды пайдаланғаны үшін төлемақының мөлшерін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мемлекеттік тұрғын үй қорынан тұрғынжайды пайдаланғаны үшін төлемақы мөлшері осы қаулының қосымшасына сәйкес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тұрғын үй-коммуналдық шаруашылығы,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Казақстан Республикасының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Денисов ауданы әкімдігінің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 ауылы, Мельничная көшесі, № 36 үй, № 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Ленин көшесі, № 3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Береговая көшесі, № 8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Калинин көшесі, № 8 үй, №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Калинин көшесі, № 90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Советская көшесі, № 9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Советская көшесі, № 9 үй, №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ауылы, Мира көшесі, № 2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ауылы, Школьная көшесі,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ауылы, Молодежная көшесі, № 8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ауылы, Киевская көшесі, № 1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 ауылы, Степная көшесі, № 1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ауылы, Комсомольская көшесі, № 9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ауылы, Воронежская көшесі, № 9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 ауылы, Фрунзенская көшесі,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