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1c39" w14:textId="8381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25 қаңтардағы № 111 шешімі. Қазақстан Республикасының Әділет министрлігінде 2022 жылғы 27 қаңтарда № 26662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бойынша коммуналдық қалдықтардың түзілу және жинақталу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Жітіқара ауданы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сыпырындысы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автомобильді жөндеу орталығы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