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efd9" w14:textId="088e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4 қыркүйектегі № 438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6 қыркүйектегі № 197 шешімі. Қазақстан Республикасының Әділет министрлігінде 2022 жылғы 12 қыркүйекте № 29530 болып тіркелді. Күші жойылды - Қостанай облысы Жітіқара ауданы мәслихатының 2023 жылғы 27 желтоқсандағы № 93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27.12.2023 </w:t>
      </w:r>
      <w:r>
        <w:rPr>
          <w:rFonts w:ascii="Times New Roman"/>
          <w:b w:val="false"/>
          <w:i w:val="false"/>
          <w:color w:val="ff0000"/>
          <w:sz w:val="28"/>
        </w:rPr>
        <w:t>№ 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4 қыркүйектегі № 438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9478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5) тармақша жаңа редакцияда жазылсын:</w:t>
      </w:r>
    </w:p>
    <w:bookmarkEnd w:id="3"/>
    <w:bookmarkStart w:name="z9" w:id="4"/>
    <w:p>
      <w:pPr>
        <w:spacing w:after="0"/>
        <w:ind w:left="0"/>
        <w:jc w:val="both"/>
      </w:pPr>
      <w:r>
        <w:rPr>
          <w:rFonts w:ascii="Times New Roman"/>
          <w:b w:val="false"/>
          <w:i w:val="false"/>
          <w:color w:val="000000"/>
          <w:sz w:val="28"/>
        </w:rPr>
        <w:t>
      "5) техникалық, кәсіптік, орта білімнен кейінгі не жоғары білімді алғаш рет сатып алатын адамдарға, оқу жылы ішінде жартыжылдықта 1 рет аударылатын, Қазақстан Республикасының оқу орындарында білім алуға байланысты, нақты құны бойынша оқу ақысын төлеу үшін 450 айлық есептік көрсеткіштен аспайтын мөлшерде, білім беру гранттарының иегерлері, мемлекеттік бюджеттен төленетін өзге де төлем түрлерін алушылар болып табылатын тұлғаларды есептемегенде, оның ішінде:</w:t>
      </w:r>
    </w:p>
    <w:bookmarkEnd w:id="4"/>
    <w:bookmarkStart w:name="z10" w:id="5"/>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5"/>
    <w:bookmarkStart w:name="z11" w:id="6"/>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6"/>
    <w:bookmarkStart w:name="z12" w:id="7"/>
    <w:p>
      <w:pPr>
        <w:spacing w:after="0"/>
        <w:ind w:left="0"/>
        <w:jc w:val="both"/>
      </w:pPr>
      <w:r>
        <w:rPr>
          <w:rFonts w:ascii="Times New Roman"/>
          <w:b w:val="false"/>
          <w:i w:val="false"/>
          <w:color w:val="000000"/>
          <w:sz w:val="28"/>
        </w:rPr>
        <w:t>
      табыстарын есепке алмай, мүгедектігі бар адамды абилитациялау мен оңалтудың жеке бағдарламасында ұсынымы бар, мүгедектігі бар адамдарға көрсетiледi.";</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4" w:id="8"/>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8"/>
    <w:bookmarkStart w:name="z15" w:id="9"/>
    <w:p>
      <w:pPr>
        <w:spacing w:after="0"/>
        <w:ind w:left="0"/>
        <w:jc w:val="both"/>
      </w:pPr>
      <w:r>
        <w:rPr>
          <w:rFonts w:ascii="Times New Roman"/>
          <w:b w:val="false"/>
          <w:i w:val="false"/>
          <w:color w:val="000000"/>
          <w:sz w:val="28"/>
        </w:rPr>
        <w:t>
      1) мүгедектігі бар адамдарға, жедел емделуге, табыстарын есепке алмай, 50 айлық есептік көрсеткіштен артық емес мөлшерде;</w:t>
      </w:r>
    </w:p>
    <w:bookmarkEnd w:id="9"/>
    <w:bookmarkStart w:name="z16" w:id="10"/>
    <w:p>
      <w:pPr>
        <w:spacing w:after="0"/>
        <w:ind w:left="0"/>
        <w:jc w:val="both"/>
      </w:pPr>
      <w:r>
        <w:rPr>
          <w:rFonts w:ascii="Times New Roman"/>
          <w:b w:val="false"/>
          <w:i w:val="false"/>
          <w:color w:val="000000"/>
          <w:sz w:val="28"/>
        </w:rPr>
        <w:t>
      2)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0"/>
    <w:bookmarkStart w:name="z17" w:id="11"/>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1"/>
    <w:bookmarkStart w:name="z18" w:id="12"/>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2"/>
    <w:bookmarkStart w:name="z19" w:id="13"/>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3"/>
    <w:bookmarkStart w:name="z20" w:id="14"/>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bookmarkEnd w:id="14"/>
    <w:bookmarkStart w:name="z21" w:id="15"/>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w:t>
      </w:r>
    </w:p>
    <w:bookmarkEnd w:id="15"/>
    <w:bookmarkStart w:name="z22" w:id="16"/>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w:t>
      </w:r>
    </w:p>
    <w:bookmarkEnd w:id="16"/>
    <w:bookmarkStart w:name="z23" w:id="17"/>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100 000 (бір жүз мың) теңге;</w:t>
      </w:r>
    </w:p>
    <w:bookmarkEnd w:id="17"/>
    <w:bookmarkStart w:name="z24" w:id="18"/>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w:t>
      </w:r>
    </w:p>
    <w:bookmarkEnd w:id="18"/>
    <w:bookmarkStart w:name="z25" w:id="19"/>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w:t>
      </w:r>
    </w:p>
    <w:bookmarkEnd w:id="19"/>
    <w:bookmarkStart w:name="z26" w:id="20"/>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w:t>
      </w:r>
    </w:p>
    <w:bookmarkEnd w:id="20"/>
    <w:bookmarkStart w:name="z27" w:id="21"/>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мүгедектік белгіленген әскери қызметшілерге 100 000 (бір жүз мың) теңге;</w:t>
      </w:r>
    </w:p>
    <w:bookmarkEnd w:id="21"/>
    <w:bookmarkStart w:name="z28" w:id="22"/>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w:t>
      </w:r>
    </w:p>
    <w:bookmarkEnd w:id="22"/>
    <w:bookmarkStart w:name="z29" w:id="23"/>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w:t>
      </w:r>
    </w:p>
    <w:bookmarkEnd w:id="23"/>
    <w:bookmarkStart w:name="z30" w:id="24"/>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100 000 (бір жүз мың) теңге;</w:t>
      </w:r>
    </w:p>
    <w:bookmarkEnd w:id="24"/>
    <w:bookmarkStart w:name="z31" w:id="25"/>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w:t>
      </w:r>
    </w:p>
    <w:bookmarkEnd w:id="25"/>
    <w:bookmarkStart w:name="z32" w:id="26"/>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w:t>
      </w:r>
    </w:p>
    <w:bookmarkEnd w:id="26"/>
    <w:bookmarkStart w:name="z33"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w:t>
      </w:r>
    </w:p>
    <w:bookmarkEnd w:id="27"/>
    <w:bookmarkStart w:name="z34" w:id="28"/>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маусымнан 1945 жылғы 9 мамырға дейін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(отыз мың) теңге;</w:t>
      </w:r>
    </w:p>
    <w:bookmarkEnd w:id="28"/>
    <w:bookmarkStart w:name="z35" w:id="2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29"/>
    <w:bookmarkStart w:name="z36" w:id="3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