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c4d0" w14:textId="1f2c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2022 жылғы 25 тамыздағы № 148 шешімі. Қазақстан Республикасының Әділет министрлігінде 2022 жылғы 1 қыркүйекте № 29363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</w:t>
      </w:r>
      <w:r>
        <w:rPr>
          <w:rFonts w:ascii="Times New Roman"/>
          <w:b w:val="false"/>
          <w:i w:val="false"/>
          <w:color w:val="000000"/>
          <w:sz w:val="28"/>
        </w:rPr>
        <w:t>365-бабы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3) тармақшасына,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Науырзым ауданы бойынша халық үшін тұрмыстық қатты қалдықтарды жинауға, тасымалдауға, сұрыптауға және көмуге арналған тарифтері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"25"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 бойынша халық үшін тұрмыстық қатты қалдықтарды жинауға, тасымалдауға, сұрыптауға және көмуге арналған тарифтер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бiрлiк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тұрғыннан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тұрғыннан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Бірлікке (көлемге) жылдық тариф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