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ca57d" w14:textId="6bca5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Бейімбет Майлин ауданы Новоильинов ауылдық округі әкімінің 2021 жылғы 23 тамыздағы № 3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Бейімбет Майлин ауданы Новоильинов ауылдық округі әкімінің 2022 жылғы 21 қаңтардағы № 2 шешімі. Қазақстан Республикасының Әділет министрлігінде 2022 жылғы 28 қаңтарда № 26666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 Ауыл шаруашылығы министрлігі Ветеринариялық бақылау және қадағалау комитетінің Бейімбет Майлин ауданының аумақтық инспекциясы" мемлекеттік мекемесі бас мемлекеттік ветеринариялық-санитариялық инспекторының 2021 жылғы 18 қарашадағы № 01-20/503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Бейімбет Майлин ауданы Новоильинов ауылдық округі Увальное ауылының аумағында ірі қара малдың бруцеллез ауруын жою бойынша кешенді ветеринариялық іс-шаралардың жүргізілуіне байланысты,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Бейімбет Майлин ауданы Новоильинов ауылдық округі әкімінің "Шектеу іс-шараларын белгілеу туралы" 2021 жылғы 23 тамыздағы № 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24221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"Новоильинов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 Әділет министрлігінде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Бейімбет Майлин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Новоильинов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Таймасов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