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6993" w14:textId="2496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Костряков ауылдық округі әкімінің 2022 жылғы 13 қыркүйектегі № 11 шешімі. Қазақстан Республикасының Әділет министрлігінде 2022 жылғы 14 қыркүйекте № 29572 болып тіркелді. Күші жойылды - Қостанай облысы Федоров ауданы Костряков ауылдық округі әкімінің 2022 жылғы 18 қазандағы № 15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Федоров ауданы Костряков ауылдық округі әкімінің 18.10.2022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Федоров ауданының бас мемлекеттік ветеринариялық-санитариялық инспекторының 2022 жылғы 6 қыркүйектегі № 01-20/167 ұсынысы негізінде ШЕШТІМ: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Федоров ауданы Костряков ауылдық округінің Запасное ауылы аумағында мүйізді ірі қара малдың сібір жарасы ауруының пайда болуына байланысты карантин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"Костряков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министірлігінде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жарияланғанынан кейін Федоров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Костряков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Гончарук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