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7056" w14:textId="10b7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23 қазандағы "Мүгедектерге әлеуметтік көмек көрсету бойынша қосымша шаралар туралы" № 335/10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29 наурыздағы № 81/1 қаулысы. Қазақстан Республикасының Әділет министрлігінде 2022 жылғы 5 сәуірде № 27427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23 қазандағы "Мүгедектерге әлеуметтік көмек көрсету бойынша қосымша шаралар туралы" № 335/10 (Нормативтік құқықтық актілерді мемлекеттік тіркеу тізілімінде № 4163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жұмыспен қамтуды үйлестіру және әлеуметтік бағдарламалар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М.О. Өтешовке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