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54ba" w14:textId="f1d5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субсидияланатын тыңайтқыштар түрлерінің тізбесін және субсидиялар нормаларын, сондай-ақ тыңайтқыштарды (органикалық тынайтқыштарды қоспағанда) субсидиялауға бюджеттік қаражат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20 мамырдағы № 135/1 қаулысы. Қазақстан Республикасының Әділет министрлігінде 2022 жылғы 26 мамырда № 28234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"Өсімдік шаруашылығы өнімінің шығымдылығы мен сапасын арттыруды субсидиялау қағидаларын бекіту туралы" № 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20209 болып тіркелген)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2022 жылға арналған субсидияланатын тыңайтқыштар түрлерiнің тізбесі және тынайтқыштарды сатушыдан сатып алынған тыңайтқыштардың 1 тоннасына (килограмына, литріне) арналған субсидиялар нормалары, сондай-ақ тыңайтқыштарды (органикалық тыңайтқыштарды қоспағанда) субсидиялауға 1 121 370 000 (бір миллиард жүз жиырма бір миллион үш жүз жетпіс мың) теңге мөлшерінде бюджеттік қаражат көлемдері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әкімдігінің 03.10.2022 </w:t>
      </w:r>
      <w:r>
        <w:rPr>
          <w:rFonts w:ascii="Times New Roman"/>
          <w:b w:val="false"/>
          <w:i w:val="false"/>
          <w:color w:val="000000"/>
          <w:sz w:val="28"/>
        </w:rPr>
        <w:t>№ 279/4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Павлодар облысы әкімдігінің интернет-ресурсында орналастыруды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М.О. Өтешовке жүктелсiн.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135/1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субсидияланатын тыңайтқыштар түрлерiнің тізбесі және тынайтқыштарды сатушыдан сатып алынған тыңайтқыштардың 1 тоннасына (килограмына, литріне)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әсер етуші заттардың құрамы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Субсидиялар нормасы (теңге)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 бар аммиак-нитратты тыңайтқыш 33,5 %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 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 N+24%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(түрлендірілген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+ 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сұйық азотты тыңайтқыш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азотты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аммонийнді - 6,8 кем емес, N нитратты - 6,8 кем емес, N амидты - 13,5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С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N-26,10, S-2,16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тыңайтқыш, КАС-28 маркасы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КАС-28 маркалы азотты сұйық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тыңайтқыш, КАС-30 маркасы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азотты сұйық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тыңайтқыш, КАС-32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(КАС), маркалы: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тыңайтқыш, КАС + S (күкірт)маркасы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N-24,3; S-2%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тыңайтқыш, КАС + PKS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S-1,5, P-0,87, K-0,57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Са-5-6,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Сoten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"Б" маркалы суперфосфат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27 678,5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(аммониттелген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 тыңайтқышы, SiB маркалы (түрлендірілген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P2О5-24, CaO-14, Mg-0,5, SO3-25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несепнәр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бренд: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 52 SiB маркалары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 52 +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 52 +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Бренд қоспасы: 10: 46: 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бренд: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сульфаты, SiB бренді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(Криста СОП)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(Tera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күкірт 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бренд: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Р-22%,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Р-17%, К-4%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сұр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сұр маркалы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сұр карбамид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кешенді сұйық тыңайтқыштар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тыңайтқышы-нитроаммофоска (азофоска), NPK-тыңайтқыш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 15: 15, SiB маркалары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нитроаммофоска азофоска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 16: 16, SiB маркалары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NPK-плюс 9-20-20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9-25-25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азотты-фосфорлы-калийлі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P-32,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азот-фосфор-калий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азот-фосфор-калий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бренд: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бренд: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Нитроаммофоска, 16:16:16+в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Нитроаммофоска, 16:16:16+Zn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Нитроаммофоска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20:10:10+S+Zn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8-20-30(2)маркалы азотты-фосфорлы-калийлі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npк(S) 15-15-15(10)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NPK(S)13-17-17(6)маркалы азотты-фосфорлы-калийлі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npк(S) 13-17-17(6)+0,15 В+0,6 Zn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 (диаммофоска)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маркасы NPK 10:26:26+B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тыңайтқышы, диаммофоска маркасы NPK 10:26: 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тыңайтқышы, диаммофоска маркасы NPK 10:26:26 + 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тыңайтқышы, диаммофоска маркасы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құрамдағы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 тыңайтқышы, NP+S=20:20+14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100 446,0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20:20 маркалы азотты-фосфорлы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20:20 маркалы азотты-фосфорлы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(N-20, P-20 +S-14)маркалы кешенді минералды тыңайтқыштар ФЕРТИМ (КМУ ФЕРТИМ)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азот-фосфорлы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тыңайтқыш, 20:20+В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азот-фосфорлы күрделі тыңайтқыш, 20:20+ВMZ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тыңайтқыш, 20:20+Zn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азот-фосфорлы күрделі тыңайтқыш, 20:20+BCMZ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азот-фосфор-калий-күкірт бар тыңайтқыш (NPKS-тыңайтқыш), Г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NH4-4,8; Р2О5-9,6, К2О-8,0, SO3- 14,0, СаО- 11,2, MgO- 0,6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азот-фосфор-күкірт бар тыңайтқыш (NPS-тыңайтқыш), 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NH4,- 6 кем емес, Р2О5- 12 кем емес, SO3- 15 кем емес, СаО-14 кемемес, MgO-0,25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 бар тыңайтқыш (ҚР-тыңайтқыш), 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Р2О5-14,8, К2О-8,0, СаО-13,8, MgО-0,48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118 117,5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фосфор-калий-күкірт бар тыңайтқыш (РКЅ-тыңайтқыш), А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К2О-11, SО3- 11 дейін, СаО- 13,3 дейін, MgО-0,4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фосфор-күкірт бар тыңайтқыш (РЅ-тыңайтқыш), B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Р2О5-16,5, K2O-10,0,CaO-15,5,MgO-0,54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арнайы Моноаммонийфосфат, А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арнайы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кристалды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кристалды тазартылған маркалы: А,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суда еритін кристалды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бренд: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P2О5-61%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агрохимикаты 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464 285,5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K2О-34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P2О5-52, K2О-34,4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бренд: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тыңайтқыштар FERTIM (KMU FERTIM)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N-8,5%, P-13,8%, S-9,7%, Ca-25,8%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S-10)маркалы кешенді минералды тыңайтқыштар ФЕРТИМ (КМУ ФЕРТИМ)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"Биобарс-М" биоайтқышы күрделі аралас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P2О5 – 0,66–1,6 %; К2О – 2–5 %; S – 0,66–1,6 %; B-0,10; Fe2O3-0,15; Co-0,02; Mn-0,15; Cu-0,10; Mo-0,01; Zn-0,10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YaraLiva Calcinit (кальций нитраты)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бренд: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арнайы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Nкарбамидті- 9,8, P2О5-18,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Nкарбамидті- 9,8, P2О5-18,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тыңайытқыш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P2О5-12,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Yellow 13-40-13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P2О5-40,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тыңайытқыш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карбамидті 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карбамидті -7, P2О5-11,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Brown 3-11-38 микроэлементтері бар күрделі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P2О5-11,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қоңыр)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хелатты тыңайтқыштар: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хелатты тыңайтқыштар: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кристаллы хелатты тыңайтқыштар: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кристаллы хелатты тыңайтқыштар: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P2О5-29,1, K2О-6,4,Cu-1,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KOMBIPHOS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P2О5-29,7, K2О-5,1, MgO-4,5, Mn-0,7, Zn-0,34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марки "Magnesium Sulphate" кешенді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марки: 13-0-46 (NOP кешенді тыңайытқышы)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марки: 11-0-0 + 15 MgO (MN) кешенді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фульвоқышқылдары-3-5, ульмин қышқылдары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тыңайытқышы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P2О5-3, K2О-3, теңіз балдырларының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Органоминералды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N-8,6, P2O5-15, Zn-15,8, Ca-9,7, жалпы органикалық көміртек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органикалық-минералды тыңайтқыш Биостим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аминқышқылдары-5,5, полисахаридтер-7,0,N-4,5, Р2О5-5,0, К2О-2,5, MgO-1,0, Fe-0,2, Mn-0,2, Zn-0,2, Cu-0,1, B-0,1,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аминқышқылдар-10,0, N-6,0, К2О-3,0%, SO3-5,0%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органикалық-минералды тыңайтқыш Биостим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аминқышқылдары-4,0, N-4,0, Р2О5-10,0, SO3-1,0, MgO-2,0, Fe-0,4, Mn-0,2, Zn-0,2, Cu-0,1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органикалық-минералды тыңайтқыш Биостим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аминқышқылдары-7,0, N-5,5, Р2О5-4,5, К2О-4,0, SO3-2,0, MgO - 2,0, Fe-0,3, Mn-0,7, Zn-0,6, Cu -0,4, B-0,2, Mo-0,02,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 N-1,2, SO3-8,0, MgO-3,0, Fe-0,2, Mn-1,0, Zn-0,2, Cu-0,1, B-0,7, Mo-0,04,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органикалық-минералды тыңайтқыш Биостим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-6,0,N-3,5, SO3-2,0, MgO-2,5, Fe-0,03, 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"Жүгеріге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дақылдарға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"Астыққа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 тұқымдастарға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"Картопқа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"Қызылшаға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6:14:35+2MgO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12: 8: 31 + 2MgO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13:40:13+MP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15:15:30+1,5 MgO + 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18:18:18+3MgO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20:20:20+ме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CoRoN 25-0-0 Plus 0,5%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 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(EDDHSA), Zn-0,08% (EDTA), кайгидрин, бетаин, альгин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Полисахаридтер, Витаминдер, Ақуыздар, Амин Қышқылдары, Тазартылған Қарашірік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Кендал ТЕ (Kendall 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Cu-23,0%, Mn-0,5%,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тыңайтқышы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тыңайтқышы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Қоспасы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 (LSA), B-1,2%, Cu-0,8% (LSA), Fe-0,6% (LSA), Mn-0,7% (LSA), Mo-1,0%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Тыңайтқышы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Тыңайтқышы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Мырыш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Кальбит С (Calbit 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P2O5-40, K2O-13,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Р2О5-5%; 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Р2О5-18%; 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P2O5-18,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Р2О5-20%;К2O-20%,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Р2О5-20,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Р2О5-11%;К2O-38%,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Р2О5-11,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Р2О5-37%;К2O-37%,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P2O5-18,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Р2О5-6, K2O-18, SO3-29, Fe (ЭДТА)-0,12, Mn (ЭДТА)-0,08, B-0,04, Zn (ЭДТА)-0,05,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Р2О5-54%;К2O-10%,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Р2О5-20%;К2O-20%,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Р2О5-10%; 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Р2О5-10,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Р2О5-15%;К2O-45%,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витаминдер, сапониндер, бетаин,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витаминдер,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Свит (Sweet)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үш-,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(Ferrilеne 4,8)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N-30%(АМИДТЫ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фитохормондар,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 - 0,2 (EDTA), дәрумендер, осмолит, бетаин,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(А Маркасы, Б Маркасы)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А: N-15,38, MgO-2,04, SО3-4,62, Cu-0,95,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марка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 - 30%, Mn-5%, Zn-5%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тыңайытқыш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тыңайытқыш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CaO-10%, MgO -5 %, Mo-0,07%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тыңайытқыш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Р2О5-30%,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тыңайытқыш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тыңайытқыш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Сu-3%, аминқышқылы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N-14 %, C-75%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 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P2О5-5%,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P2O5-30%, Mn-5%, Zn-5 %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"Phomazin" кешенді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P2O5-33%, Zn-10%.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P2O5-22%,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P2O5-30%, Mn-7%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P2O5-27%, K2O-18%, B-0,01%, Cu-0,02%, Mn-0,02%, Mo-0,001%,Zn-0,02%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Vittafos марок: Plus, NPK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P2O5-27%, K2O-6%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Vittafos марки Plus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P2O5-11%, К2О-5%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"Start-Up"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C-9,5%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N-12%, SO3-65%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К2О-25%, ЅО3-42%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B-10%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C-24%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P2O5-8%, K2O - 16%, Mg-2%, B-0,02%, Cu-0,05%, Fe-0,1%, Mn-0,05%, Mo-0,005%,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CaO-12%, B-3%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CaO-18%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"POTENCIA"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C-33%,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P2O5-52%, K2O-10%, B-0,01%, Cu-0,01%, Fe-0,02%, Mn-0,01%, Mo-0,005%, Zn-0,01%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P2O5-6%, K2O-26%, CaO-8%,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P2O5-5%, K2O-30%,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MgO-2%,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P2O5 -18%, K2O-18%, MgO-1%, B-0,01%, Cu-0,01%, Fe-0,02%, Mn-0,01%,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P2O5-10%, K2O-20%, B- 0,01%, Cu-0,01%, Fe-0,02%, Mn- 0,01%,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N- 20%, P2O5 -20%, K2O- 20%, B- 0,01%, Cu- 0,01%, Fe- 0,02%, Mn- 0,01%, Mo-0,005%,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Growfert+Micro марки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P2O5-20%, K2O-30%, B- 0,01%, Cu- 0,01%, Fe- 0,02%, Mn- 0,01%, Mo- 0,005%, Zn-0,01%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K2O-55%, B- 0,01%, Cu- 0,01%, Fe-0,02%, Mn- 0,01%, Mo-0,005%, Zn- 0,01%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Growfert+Micro марки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P2O5-8 %, K2O-42%, B-0,01%, Cu-0,01%, Fe-0,02%, Mn-0,01%, Mo-0,005%,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K2O- 40%, B- 0,01%, Cu- 0,01%, Fe- 0,02%, Mn- 0,01%, Mo- 0,005%, Zn-0,01%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K2O-20%, MgO-3%, Cu-12%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Fe-9%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K2О-20%,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Маркс калийдің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маркса мыс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маркса Азот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Маркс мырыш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тыңайтқышы,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маркасы,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 маркасы,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Рост маркасы, Изагри-М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тамақтану маркасы,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грамм/литр, Mn-50 грамм/литр, Zn-17 грамм/литр, N-30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 қышқылдары-10%, Барлығы N-3, оның ішінде аммонийлі-0,6, нитратты-0,7, органикалық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(калий фосфаты түріндегі Р және К-КН2РО3), салицил қышқылы,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тыңайытқышы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хелаты-15, SiО2-10 хелатирлеуші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маркалы сұйық микротыңайтқыш "Волски Моно-күкірт"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маркалы сұйық микротыңайтқыш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Моноформы" маркалы сұйық микротыңайтқыш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"Волски Микрокомплекс" маркалы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Микрокомплекс" Микроэл" маркалы сұйық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Cu:0,6, Zn:1,3, В: 0,15, Mn: 0,31, Fe: 0,3, Mo: 0,2, Со: 0,08, Se:0,009, Cr:0,001, Ni: 0,006, Li: 0,04, N: 0,4, K2О: 0,03, SО3:5,7,MgО: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"BORON" Сұйық бор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Boron 150 тыңайытқышы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оның ішінде В - 10,6-11%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 қышқылдары-2,86%; органикалық қышқылдар-2,30%; моносахаридтер-0,00403%, фитогормондар-0,00046%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 қышқылдары – 3,0 %; органикалық қышқылдар – 0,7 %; полисахаридтер – 0,00388%; фитогормондар-0,00044%.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 қышқылдары – 5,19%; органикалық қышқылдар – 5,30%; полисахаридтер – 0,00379%; фитогормондар – 0,00043%; гумин қышқылдары – 0,25 %, фульвоқышқылдар-0,045 %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қышқылдары-1,5%; моносахаридтер-0,00368 %; фитогормондар-0,00042 %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 қышқылдары-1,39%; органикалық қышқылдар – 7,20%; моносахаридтер-0,00329 %; фитогормондар-0,00038 %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N-5,40%; SO3-2,66 %; Cu-5,65 %; амин қышқылдары-2,68%; органикалық қышқылдар – 6,20 %; моносахаридтер-0,00397 %; фитогормондар-0,00045 %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Zn-7,67%; N – 5,41%; ЅО3-3,61 %; амин қышқылдары-2,78%; органикалық қышқылдар-8,35 %; моносахаридтер-0,00385%; фитогормондар-0,00044 %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8,86%, MgO-0,71 %; SO3-0,77 %; СаО - 15,0 %; Cu-0,02 %; В – 0,04 %; Fe – 0,21 %; Mn - 0,11 %; Zn – 0,02 % ; амин қышқылдары – 0,78 %; органикалық қышқылдар – 0,10 %; полисахаридтер – 0,00347 %; фитогормондар-0,0004 %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N-4,53 %, Р2О5-30,00 %; В – 0,51 %; Zn-0,51%; SO3 – 0,25%; амин қышқылдары-0,08%; органикалық қышқылдар – 4,5%; полисахаридтер-0,00365 %; фитогормондар-0,00042 %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 қышқылдары-4,26%; органикалық қышқылдар-16,5%; полисахаридтер-0,00417 %; фитогормондар-0,00048 %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Р2О5 –1,0 %; К2О–1,1 %, Si-0,004 %; Co – 0,004 %; амин қышқылдары – 35,0%; моносахаридтер-0,1 %; фитогормондар-0,012 %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маркалы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маркалы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маркалы 9: 18: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 грамм/литр, амин қышқылдары-25 грамм/литр, өсімдіктердің өсуі мен иммунитетін стимуляторлар-10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 грамм/литр, амин қышқылдары-25 грамм/литр, өсімдіктердің өсуі мен иммунитетін стимуляторлар-10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+аминқышқылдары-85 грамм/литр, өсімдіктердің өсуі мен иммунитетін стимуляторлар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SunnyMix күнбағыс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Mo-4,0%,+органикалық қышқылдар-25 грамм/литр, аминқышқылдары — 25 грамм/литр, өсімдіктердің өсуі мен иммунитетін стимуляторлар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SunnyMix бұршақ өнімдері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Zn-1,7% S-6,8% Mo-0,2% Co-0,02% MgO-2,5% Mn-5,8% CaO-1,75% Fe-2,0% Cu-7,6%,органикалық қышқылдар-25 грамм/литр, аминқышқылдары-25 грамм/литр, өсімдіктердің өсуі мен иммунитетін стимуляторлар –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SunnyMix астық тұқымдары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+органикалық қышқылдар-25 грамм/литр, аминқышқылдары — 25 грамм/литр, өсімдіктердің өсуі мен иммунитетін стимуляторлар-10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Leili 2000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Сиамино Про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DOUBLE WIN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GUMIFULL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аминқышқылдар 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Лингогумат маркалы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Lignogumat маркалы VM-NPK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маркалы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ЭКСПРЕСС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N-2,5%, K-1,35%, S-2,5%, гумин қышқылдарының калий тұздары-12%, фульв қышқылдарының калий тұздары-3%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ФУЛЬВОГУМАТ тыңайтқышы, ЭКСТРИМ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тұздары-14%, фульв қышқылдарының калий тұздары-4%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ФУЛЬВОГУМАТ тыңайытқышы, БИОСТАРТ маркасы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тұздары-45%, биокатализатор &lt;50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522 321,0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аминқышқылдары-0,8; ауксиндер-0,68; цитокининдер-0,41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 қышқылдары-33,5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Mo-0,005;Zn-0,051; Mn-0,021; Cu-0,021; аминқышқылдары-0,8;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P2O5-7,3; K2O-4,9; B-0,089; Zn-0,26; амин қышқылдары-5,1; цитокининдер - 0,025, ауксиндер-8,8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5.1.1 Формуласы: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5.1.1 Формуласы: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5.1.1 Формуласы: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5.1.1 Формуласы: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5.1.1 Формуласы: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5.1.1 Формуласы: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5.1.1 Формуласы: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6.0.1, тотықтырғыш. Формуласы: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6.0.1, окислитель. Формуласы: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6.0.1, окислитель. Формуласы: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6.0.1, тотықтырғыш. Формуласы: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6.0.1, тотықтырғыш. Формуласы: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тыңайытқыш Poly-Feed 9.0.1. аммония нитратымен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тыңайытқыш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Формуласыы: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975 000,0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Baron. Түйіршікті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Baron. Түйіршікті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 гуматы" органоминералды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N-156,8 миллиграмм/килограмм, P-50 миллиграмм/килограмм, К-80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MAG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-45%, көміртектер-16%, N-2,3%, аминқышқылдар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органикалық-70%, көміртектектер-19%, N-5,6%, амин қышқылдары - 34, максималды ылғалдылық-20%, РН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-35%, көміртектер 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органикалық- 45%, көміртектер 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көміртектер- 15, N-3,5, амин қышқылдары-13,5, К2О-6,4, РН-2,3-4,3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органикалық- 45, көміртектер- 19, N-2,7, K2O-3,5, РН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гуминдер-фульвоқышқылдар-12, K2O-1, РН 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сукцин қышқылы-3;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сукцин қышқылы-4; амин қышқылдары-6,6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арахидон қышқылы-0,0001; тритерпен қышқылдары-0,2; амин қышқылдары-4,5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фульвоқышқылдар-3; күміс иондары-0,05; амин қышқылдары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 қышқылы L - пролин-0,7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IKAR NB 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Тыңайытқыш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Тыңайытқыш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 қышқылы l - пролин-0,5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 кем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Тыңайытқыш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 қышқылдары-6,3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 қышқылы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 қышқылы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P2O5-9, K-20, Si-4, амин қышқылы L-пролин-0,3, теңіз балдырларының сығындысы-0,1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амин қышқылы L-пролин-0,3, салицил қышқылы-0,005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 қышқылы-2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"Azofix"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"Fosfix"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Р2О5 -1,04; 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"Bactoforce"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MgO- 0,13; 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БМВ-гумин қышқылдарының калий тұздары-1,5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БМВ-калий гуматтары, фитоспорин-М (титр кемінде 2x10 тірі жасушалар және споралар 1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"Кешенді" маркалы "БОРОГУМ –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БМВ-гумин қышқылдарының калий тұздары-1,фитоспорин-М (титр кемінде 1, 5x10 КОЕ/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"Мо" маркалы "БОРОГУМ –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БМВ-гумин қышқылдарының калий тұздары-2, фитоспорин-М (титр кемінде 5x10 КОЕ/ миллилитр)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МЕГАМИКС-тұқымдар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Ecoline Oilseeds (chelates) - ЭКОЛАЙН Майлы(Хелаты)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aминқышқылдар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L-a-aминқышқылдар-7,5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жалпы-2,7, D-A-аминқышқылдары-8, фитохормондар-75ppm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L-a-аминқышқылдары-3, фитохормондар-22 ррм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L-a-aминқышқылдар-2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Ростолон марка: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аминқышқылдар-7,5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 гидроксикарбон қышқылдары-2,4,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агентпен-6, гидроксикарбон қышқылдары - 20, аминқышқылдары-4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жалпы-20, оның ішінде органикалық-2, оның ішінде несепнәр-18, гумин қышқылдары (гуматтар)-6, гидроксикарбон қышқылдары - 2, амин 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жалпы-8, оның ішінде органикалық-2, оның ішінде несепнәр - 6, агентпен Си - 3,5, агентпен Mn -3,5, агентпен Zn -0,25,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несепнәр - 4, Р2О5 - 2,5, К2О - 2,5, MgO - 2,5, B - 2, Co - 0,10, Cu - 1, Fe - 1,2, Mn - 1,2, Mo - 0,25, Zn - 1,2, гидроксикарбон қышқылдары-20,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несепнәр - 1, оның ішінде нитратты-12, Zn агентімен -12,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оның ішінде органикалық - 2, несепнәр - 10, агентпен MgO - 4, B бороэтаноломин - 2, агентпен - 0,1, агентпен Cu-0,8, агентпен Fe-5, агентпен Mn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 ішінде органикалық - 1,5, B бороэтаноломин-12, агентімен Мо-1, гумин қышқылдары (гуматтар) - 4, гидроксикарбон қышқылдары-4,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Reasil® Soil Conditioner топырақ құнарлылығын қалпына келтіру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органическалық құрғақ затқа - 1,5, Р2О5 құрғақ затқа - 1,5, К2О құрғақ затқа - 1,5, құрғақ затқа жалпы органикалық зат - 75-80, жалпы гуминді сығынды (ЖГС) құрғақ затқа - 90-95, ЖГС-дан табиғи гуминді қышқылдар- 54-56, ЖГС-дан гуминді қышқылдар (калилі тұздар)- 40, ЖГС-дан табиғи фульвоқышқылдар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Reasil® Soil Conditioner органикалық егіншілік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құрғақ зат- 1,2-1,7, жалпы органикалық зат құрғақ затқа- 80-85, жалпы гуминді сығынды (ЖГС) құрғақ зат - 90-95, ЖГС-95-96 табиғи гуминді қышқылдар, ЖГС-4-5 табиғи фульвоқышқылдар, гидроксикарбон қышқылдары-16,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Гумат K/Na с микроэлементтермен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несепнәр - 3,25, Р2О5 - 0,50, К2О - 2,5, MgO - 0,10, B - 0,10, Co - 0,01, Cu - 0,05, Fe - 0,12, Mn - 0,12, Mo - 0,025, Zn - 0,12, гумин қышқылдары - 7, гидроксикарбон қышқылдары-0,60, амин қышқылдары-2,40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- 4,4-5,4, MgO-5,0-6,2, аминқышқылдары 19,0-23,4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- 4,4-5,4, Mn-6,0-7,4, амин қышқылдары 19,0-23,4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- 10,5, амин қышқылдары-59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аминқышқылдары - 43,5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 - 1,45, амин қышқылдары-32,8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аминқышқылдар - 13,9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Лебозол маркасы: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Лебозол маркасы: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Лебозол маркасы:Лебозол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Лебозол маркасы: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маркасының тыңайтқыштары: Лебозол-Бор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Лебозол, маркалар: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карбамидті -3,8, Р2О5-8, К2О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Лебозол, маркалар: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-27, N аммиакты -3,6, N нитратты -4,7, N карбамидті -18,7, MgO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-5%, аммиакты N-3,3 %, карбамидті N-1,7%, Р2О5-20 %, К2О-5 %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маркасының тыңайтқыштары: Лебозол-РапсМикс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Лебозол-толық күтім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маркасының тыңайтқыштары: Лебозол-МагС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маркасының тыңайтқыштары: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 тыңайтқыштар: Лебозол-мыс-Хелат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маркасының тыңайтқыштары: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Лебозол-МагФос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Аминосол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Hanse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колониялар/ миллилитрге, Trichoderma 1^10 спорлар/миллилитр, Bacillus subtilis, Bacillus megaterium бактериялар 2^10 спорлар/миллилитр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колониялар / миллилитр, Trichoderma 2^10 спорлар / миллилитр, Bacillus subtilis, Bacillus megaterium бактериялар 4^70 спорлар/миллилитр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колониялар /миллилитр, Trichoderma 1^10 спорлар/миллилитр, Bacillus subtilis, Bacillus megaterium бактериялар 2^10 спорлар/миллилитр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P2O5-2, K2O-2, аминқышқылдары - 12,5, оның ішінде бос аминқышқылдары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 - 2%, P2O5 - 1,83%, К2О - 1,2%, теңіз балдырларының сығындысы Ascophyllum nodosum A142, оның ішінде бос аминқышқылдары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 &lt;5%, оның ішінде B - 2,07%, n (оның ішінде органикалық) - кемінде 1,7%, Mo - 0,02%,теңіз балдырларының сығындысы, оның ішінде бос аминқышқылдары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Bio Ascofol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- 3 - 3,8%, Mn - 0,8 - 1,01%, Zn - 0,5 - 0,63%,теңіз қоңыр балдырларының сығындысы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Boron Extra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- 1,2-1,5%, B - 6,6-8,5%, Mn - 1,6-2,0%, Mo - 0,275-0,35%, S - 0,94-1,2%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MICRO ACTIVE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 - 2-2,6%, P2O5 - 2-2,6%, К2О - 7,5-9,9%, S - 1,3-1,7%, Mn EDTA - 1,2-1,5%, Zn EDTA - 1,2-1,5%, aминқышқылдар - 12,4-16,3%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тыңайытқыш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жалпы-3, оның ішінде нитратты-2,8, несепнәр-0,2,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 - 5, B-3,3 Мо-0,5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несепнәр-5,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оның ішінде аммоний - 8%, Р2О5 - 31%, К2О - 4%, балдырлар сығындысы - 4%, альгин қышқылы-0,033%, маннитол-0,12%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аминқышқылдары-15%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гуминдік қышқылдар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гуминді тыңайтқыш "ТЕРРА7"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Nорганикалық- 1,43, K2O - 6,2, Na - 5,2, P2O5 - 2,3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АЗОМЕКС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"Зеромикс" сұйық кешенді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"Зеромакс" сұйық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- 5,84%, Р2О5 - 2,94%, Ag-0,15%; Zn-3;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"ЗероМаксФос"сұйық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Р2О5 - 3,7%, К2О - 5,8%, Mo-0,13%, Se-0,043 миллиграмм/текше дециметр, коллоидтық күміс 500 миллиграмм/литр+полигексаметиленбигуанид гидрохлорид 100 миллиграмм/литр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аминқышқылдар- 766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 сұйық әмбебап ВИАГРА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Виагра-Альфа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Виагра-Бетта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тыңайтқыш 6:24:12 + 2% Ca + 5%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тыңайтқыш 7:21:21 + 4% S + 0.05%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тыңайтқыш 8:15:15 + 3% Ca + 9%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тыңайтқыш 16:20 + 12% S + 0.05%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минералды тыңайтқыш "Оракул" маркалы: "Оракул мультикомплекс"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"Oracle" маркалы микротыңайтқышы колофермин бора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(оның ішінде N – 6,0, колофермин – 28)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колоферминінің "Оракул" маркалы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(оның ішінде N – 5,2, SO3 – 7,3, аминқышқылдар – 28,1)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күкірт актив" маркалы "Оракул"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(оның ішінде N – 11,5, Na2O – 19,7)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Oracle маркалы колофермин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(оның ішінде N – 8,9, SO3 – 12,6, коламин –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Oracle маркалы колофермин темір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(оның ішінде N – 7,3, SO3 – 9,3, аминқышқылдар – 8,9)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колоферминінің "Оракул" маркалы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(оның ішінде N – 3, SO3 – 7,5, аминқышқылдар– 13,9)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"Оракул Семен" маркалы "Оракул"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"Оракул" микротыңайтқышы Oracle маркалы колофермин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(оның ішінде N – 7,1, аминқышқылдар – 20,3)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12-12-36+ME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NH4-N- 2%, NH2-N-10%,Р2О5-12%, К2О-36%, Сu-0,05 %, Fe-0,05%, Мn- 0,05 %, Mo- 0,001%, Zn-0,05%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13-40-13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NH4N- 8%, NH2-N-2%,Р2О5-40%, К2О-13%, Cu-0,05%, Fe-0,05%, Mn- 0,05%, Mo- 0,001 %,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7-7-40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NH4-N-4%, NH2-N-3%,Р2О5-7%, К2О-40%, Сu-0,05%, Fe-0,05%, Мn- 0,05%, Мо-0,001%,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 Nova 20-20-20 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NH4-N- 4%, NO3-N-43%, NH2-N-13%,Р2О5-20%, К2О-20%, Сu -0,05%, Fe-0,05%, Мп- 0,05%, Mo- 0,001%,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"Азот"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"Калий"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"Трио"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"Супер" сауда белгісінің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аминқышқылдар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"Күкірт" сауда белгісінің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"Бормолибден"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Mn-20%; амин қышқылдары-8%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Cu-20%; аминқышқылдары-8%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"Кремний"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сауда белгісінің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"SMARTFERT" NPK маркалы 15-15-15+15S+ME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 - 15%, K - 15%, SO3 - 15%, Zn - 0,20%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"POTEX"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- 1,5%, N жалпы органикалық - 1,5%, K2 - 4%, органикалық заттар-30%, органикалық карбонат - 16%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- 1%, NO3 - 1%, P2O5 - 10,2%, K2O - 25%, B - 0,6%, Cu - 0,1, pH 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заттар - 55%,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тыңайытқыш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Минералды тыңайытқыш Millerstart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Zn-0,5%, теңіз балдыры сығындысы-99,5%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K-20%, L-A - аминқышқылдары-4%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"БиоАзоФосфит" кешенді биоайтқышы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компонент-50%, фосфатмобилизациялайтын компонент-50%, (қосымша заттар: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"Борошанс"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N-4%, органикалық заттар-20%, теңіз балдырлары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"Макрошанс"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заттар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"Полишанс"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Р2О5 - 3%, Н2О - 6%, Fe - 1,6%, Cu - 0,8%, Zn - 1,2%, Mn - 0,4%, органикалық заттар - 15%, альгин қышқылы - 1,4%, теңіз балдырлары сығындысы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 - 10%, теңіз балдыры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"Энергошанс" органикалық-минералды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Р2О5 - 2,5%, К2О - 6%, органикалық заттар-5%, альгин қышқылы-1%, теңіз балдырлары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 микротыңайтқыш маркалар: микротыңайтқыш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қышқылы-0,002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Микротұтқыр маркалар: Микротұтқыр Плюс микротұтқыр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грамм/литр, Cu - 0,21 грамм/литр, Zn - 0,02%, Mn - 0,06%, Mg - 0,11%, В - 0,01%, Со - 0,002%, глутамино қышқылы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 микротыңайтқыш маркалар: микротыңайтқыш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грамм/литр, глутамин қышқылы- 0,002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бос аминқышқылдар 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органикалық заттар+стимуляторлар-13,40%, бос аминқышқылдары-5,76%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бос аминқышқылдары-0,21%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В-1,15%, Mo-0,11%, бос аминқышқылдары-11,55%, балдырлар сығындысы-9,47%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кешенді гумин-минералды "ГУМИМАКС-П" ӘМБЕБАП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 - 2%, органикалық қышқылдар-14%, амин қышқылдары-0,15%, N-3,5%, P2O5-3,5%, K2O-5%, микроэлементтер-0,5%%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(калий азотқышқылды RNO3, 6%+ Лимонная кислота С6H8O7, 5% Дигидроортофосфат кальция Са(H2PO4)2, 5%+ Этилендиаментетра-сірке қышқылы динатрий тұзы 2 су(ЭДТА) Na2-EDTA * 2H2O, 3,5 %+ марганец (II) хлориді тетрагидрат MnCl2 * 4H2O, 3,2% + натрий нитраты NaNO3, 2%+ темір хлориді гексагидраты FeCl3 * 6H2O, 2%+бор қышқылы H3BO3, 1 + мыс (II) нитраты тригидраты cu (No3)2* 3H2O, 0,2%+ аммоний молибдаты тетрагидраты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заттар-2,14; К-0,65; Mg-0,03, Na-0,01, P-0,002, Bacillus sp.. Trichoderma spp және басқа өсуді ынталандыратын бактериялар, КОЕ/ миллилитр кемінде 2*10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маркасының цитогуматы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миллиграмм/килограмм, SO3-681 миллиграмм/килограмм, CaO-939 миллиграмм/килограмм, Fe-253 миллиграмм/килограмм, Mg-78 миллиграмм/килограмм, B-71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"ГидроСера"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Тыңайытқыш ENTO MICRO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карбамидты N-NO4O-10%, K2O-45%, Fe - 0,05%, Mn - 0,03%, B-0,01%,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HOSIL 18-18-18+МЕ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 қышқылы-10,2%, гумин және фульв қышқылы-10%, N-0,5%,органикалық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 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 қышқылы-35%, органикалық заттар-25%, Zn-8%, Co-2%, РН-8,5-10,5%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карбамид азота-16%, азот аммония-8%, нитрат азота-8%,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азотты карбамид-8,8%, азот нитраты-2,4%, аммоний азот-4,8%,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NO3-12,6, NH4-1,4,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NO3-6,6, NH4-3,96,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NO3-2,7, NH2-11,97, NH4-3,99,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NO3-1,45, NH2-10,15,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NH2-7,9, NH4-11,9,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NH2-5,2, NH4-5,2,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NO3-6,7, NH2-24,1, NH4-5,4,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NO3-0,96, NH2-1,92, NH4-0,96,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Foliamel calnit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(N)-10 нитратты азот (NO3 - N)-9 аммоний азоты (NH4 - N) - 1, суда еритін кальций оксиді (CaO)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FOLIAMEL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Zn-5, хелат-4,5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AGROLEX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заттар-45, жалпы N-3, органикалық N-0,5, K2O - 3, pH-6,5-8,5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Тыңайытқыш VIT - SPECIAL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заттар-25, жалпы N-7, NH2-N-7,P2O5-7, K2O-7,pH-5,7-7,7, бос амин қышқылы-10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