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205e" w14:textId="2c52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2020 жылғы 23 қыркүйектегі "Павлодар қаласының аумағында стационарлық емес сауда объектілерін орналастыру орындарын бекіту туралы" № 1782/6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әкімдігінің 2022 жылғы 26 желтоқсандағы № 2081/3 қаулысы. Қазақстан Республикасының Әділет министрлігінде 2022 жылғы 27 желтоқсанда № 31300 болып тіркелді. Күші жойылды - Павлодар облысы Павлодар қаласы әкімдігінің 2024 жылғы 12 ақпандағы № 160/1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қаласы әкімдігінің 12.02.2024 </w:t>
      </w:r>
      <w:r>
        <w:rPr>
          <w:rFonts w:ascii="Times New Roman"/>
          <w:b w:val="false"/>
          <w:i w:val="false"/>
          <w:color w:val="ff0000"/>
          <w:sz w:val="28"/>
        </w:rPr>
        <w:t>№ 160/1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қаласының әкімдігі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 әкімдігінің 2020 жылғы 23 қыркүйектегі "Павлодар қаласының аумағында стационарлық емес сауда объектілерін орналастыру орындарын бекіту туралы" № 1782/6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6968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"Павлодар қаласының аумағында стационарлық емес сауда объектілерін орналастыру орындарын айқындау және бекіту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қаласының аумағында стационарлық емес сауда объектілерін орналастыру орындары айқындалсын және бекітілсін.";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Павлодар қаласы әкімінің жетекшілік ететін орынбасарына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қаласы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Хабылбеков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2081/3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қыркүйектегі № 1782/6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аумағында стационарлық емес сауда объектілерін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Орналасу орны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(тауарлардың ұқсас ассортиментін өткізетін сауда объектілері, сондай-ақ қоғамдық тамақтандыру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Мәшhүр Жүсіп көшесі, "ELEGANT"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(саяжай және жеміс-көкөніс өнімін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қаласы, Катаев көшесі, "DALA" дүкенінің сол жағында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"Азия", "Дала" дүкендері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(саяжай және жеміс-көкөніс өнімін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Омбы тас жолы, № 85 құрылыстың оң жағындағы бос алаңда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(саяжай және жеміс-көкөніс өнімін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Торайғыров көшесі,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"Sulpak"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"Отау" сауда үйі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(саяжай және жеміс-көкөніс өнімін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Айманов көшесі, № 46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"Ирада"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Нұрсұлтан Назарбаев даңғылы, "Inmart"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"Inmart"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 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Қамзин көшесі,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көтерме-бөлшек сауда орталығы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 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Қамзин көшесі, "Шығыс"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қаласы, Қамзин көшесі,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168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"Светлана"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қаласы, Қамзин көшесі,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358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қаласы, Катаев көшесі,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87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"Перекресток"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Малайсары батыр көшесі, "Сибирь"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"Сибирь"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Нұрсұлтан Назарбаев даңғылы, № 170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"Изумруд"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Павлов көшесі,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"Алатау" сауда үйі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қаласы, Ткачев көшесі,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Павлодар облысы әкімдігі Павлодар облысы денсаулық сақтау басқармасының шаруашылық жүргізу құқығындағы "Павлодар облыстық кардиологиялық орталығы" коммуналдық мемлекеттік кәсіпорны ғимаратының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Торайғыров көшесі, "Inmart"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"Inmart"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Торайғыров көшесі, "Универсальный" жәрмеңке кешенінің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"Саяхат" сауда үйі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шаруашылық және жеміс-көкөніс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Шәкәрім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Құдайбердіұлы көшесі, "Алғыс" сауда үйінің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"Алғыс" сауда үйі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Орталық Жағалау, Естай көшесі, "ОЗБК" жауапкершілігі шектеулі серіктестігі ғимаратының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жоқ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Орталық Жағалау, Астана көшесі, "Чайкоffский" кафесінің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Орталық Жағалау, "Ақ Отау" мейрамханасының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"Усолка" шағын ауданындағы тынымбақтың ішінде, спорт алаңының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"Шаңырақ"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тынымбағының ішінде,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балалар алаңының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Ломов көшесі, "Жүсіпбек Аймауытов атындағы Павлодар облыстық қазақ музыка – драма театры" коммуналдық мемлекеттік қазыналық кәсіпорны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"Inmart"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Гагарин атындағы саябақтың ішінде, скейтбор алаңының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"Светофор"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"Металлургтер" тынымбағының ішінде, спорт алаңының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"Хонти"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жаңа Жағалау, балалар алаңының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Дачный шағын ауданындағы тынымбақтың ішінде, балалар алаңына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(азық-түлік/азық-түлік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Мәшһүр Жүсіп атындағы тынымбақтың ішінде,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"Мәшһүр Жүсіп" мешітінің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