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d2d55" w14:textId="4bd2d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мәслихатының 2018 жылғы 6 маусымдағы "Қазақстан Республикасының жер заңнамасына сәйкес Павлодар облысы Павлодар ауданының пайдаланылмайтын ауыл шаруашылығы мақсатындағы жерлерге жер салығының мөлшерлемесін және бірыңғай жер салығының мөлшерлемесін жоғарылату туралы" № 34/179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2022 жылғы 30 наурыздағы № 22/123 шешімі. Қазақстан Республикасының Әділет министрлігінде 2022 жылғы 12 сәуірде № 27527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13) тармақшасына, Қазақстан Республикасының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Павлодар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Павлодар аудандық мәслихатының 2018 жылғы 6 маусымдағы "Қазақстан Республикасының жер заңнамасына сәйкес Павлодар облысы Павлодар ауданының пайдаланылмайтын ауыл шаруашылығы мақсатындағы жерлерге жер салығының мөлшерлемесін және бірыңғай жер салығының мөлшерлемесін жоғарылату туралы" № 34/179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5996 болып тіркелген)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Гейнц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