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0bf4d" w14:textId="b80bf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қаласының мектепке дейінгі ұйымдарында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2022 жылғы 20 шiлдедегi № 3/342 қаулысы. Қазақстан Республикасының Әділет министрлігінде 2022 жылғы 21 шiлдеде № 28868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"Білім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 3-тармағының 7-1)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62-бабының 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қаласының әкiмдiгi ҚАУЛЫ ЕТЕДI: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Алматы қаласының мектепке дейінгі ұйымдарында мектепке дейінгі тәрбие мен оқытуға мемлекеттік білім беру тапсырысы, ата-ана төлемақысының мөлшері осы қаулының қосымшасына сәйкес бекітілсін.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"Алматы қаласы Білім басқармасы" коммуналдық мемлекеттік мекемесі заңнамамен белгіленген тәртіпте: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Алматы қаласы әкімдігінің интернет-ресурсында орналастыруды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Алматы қаласы әкiмiнiң орынбасарына жүктелсiн.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күнінен кейін күнтізбелік он күн өткен соң қолданысқа енгiзiледі.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Алматы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3/342 қаулыға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мектепке дейiнгi ұйымдарында мектепке дейiнгi тәрбие мен</w:t>
      </w:r>
      <w:r>
        <w:br/>
      </w:r>
      <w:r>
        <w:rPr>
          <w:rFonts w:ascii="Times New Roman"/>
          <w:b/>
          <w:i w:val="false"/>
          <w:color w:val="000000"/>
        </w:rPr>
        <w:t>оқытуға мемлекеттiк бiлiм беру тапсырысы, ата-ана төлемақысының мөлшерi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Алматы қаласы әкімдігінің 23.02.2024 № 1/119 (алғаш ресми жарияланғаннан кейін күнтізбелік он күн өткен соң қолданысқа енгiзiледі)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ұйымның түрі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 саны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жылғы қыркүйектен бастап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тәрбиеленушіге жұмсалатын шығыстардың орташа құны (теңге)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балаға ата-ана төлемақысының мөлшері (теңге)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Бөбекжай-балабақша (мемлекеттік)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Бөбекжай-балабақша (жеке меншік)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Бөбекжай-балабақша (мемлекеттік бөбекжай-балабақшалардың жанындағы арнайы топтар)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