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958df" w14:textId="cd958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Әуезов ауданы әкімінің "Алматы қаласы Әуезов ауданы бойынша сайлау учаскелерін құру туралы" 2020 жылғы 3 наурыздағы № 1 шешіміне өзгеріс енгізу туралы</w:t>
      </w:r>
    </w:p>
    <w:p>
      <w:pPr>
        <w:spacing w:after="0"/>
        <w:ind w:left="0"/>
        <w:jc w:val="both"/>
      </w:pPr>
      <w:r>
        <w:rPr>
          <w:rFonts w:ascii="Times New Roman"/>
          <w:b w:val="false"/>
          <w:i w:val="false"/>
          <w:color w:val="000000"/>
          <w:sz w:val="28"/>
        </w:rPr>
        <w:t>Алматы қаласы Әуезов ауданы әкімінің 2022 жылғы 28 қыркүйектегі № 2 шешімі. Алматы қаласы Әділет департаментінде 2022 жылғы 28 қыркүйекте № 29860 болып тіркелді</w:t>
      </w:r>
    </w:p>
    <w:p>
      <w:pPr>
        <w:spacing w:after="0"/>
        <w:ind w:left="0"/>
        <w:jc w:val="both"/>
      </w:pPr>
      <w:bookmarkStart w:name="z1" w:id="0"/>
      <w:r>
        <w:rPr>
          <w:rFonts w:ascii="Times New Roman"/>
          <w:b w:val="false"/>
          <w:i w:val="false"/>
          <w:color w:val="000000"/>
          <w:sz w:val="28"/>
        </w:rPr>
        <w:t xml:space="preserve">
      Әуезов ауданының әкімі ШЕШІМ </w:t>
      </w:r>
      <w:r>
        <w:rPr>
          <w:rFonts w:ascii="Times New Roman"/>
          <w:b/>
          <w:i w:val="false"/>
          <w:color w:val="000000"/>
          <w:sz w:val="28"/>
        </w:rPr>
        <w:t>ЕТТІ:</w:t>
      </w:r>
    </w:p>
    <w:bookmarkEnd w:id="0"/>
    <w:bookmarkStart w:name="z2" w:id="1"/>
    <w:p>
      <w:pPr>
        <w:spacing w:after="0"/>
        <w:ind w:left="0"/>
        <w:jc w:val="both"/>
      </w:pPr>
      <w:r>
        <w:rPr>
          <w:rFonts w:ascii="Times New Roman"/>
          <w:b w:val="false"/>
          <w:i w:val="false"/>
          <w:color w:val="000000"/>
          <w:sz w:val="28"/>
        </w:rPr>
        <w:t xml:space="preserve">
      1. Алматы қаласы Әуезов ауданы әкімінің 2020 жылғы 3 наурыздағы "Алматы қаласы Әуезов ауданы бойынша сайлау учаскелерін құру туралы" № 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1610 болып тіркелген)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4" w:id="3"/>
    <w:p>
      <w:pPr>
        <w:spacing w:after="0"/>
        <w:ind w:left="0"/>
        <w:jc w:val="both"/>
      </w:pPr>
      <w:r>
        <w:rPr>
          <w:rFonts w:ascii="Times New Roman"/>
          <w:b w:val="false"/>
          <w:i w:val="false"/>
          <w:color w:val="000000"/>
          <w:sz w:val="28"/>
        </w:rPr>
        <w:t>
      2. "Алматы қаласы Әуезов ауданы әкімінің аппараты" коммуналдық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шешімнің Әуезов ауданы әкімі аппаратының интернет-ресурсында орналастырылуын қамтамасыз етсін.</w:t>
      </w:r>
    </w:p>
    <w:p>
      <w:pPr>
        <w:spacing w:after="0"/>
        <w:ind w:left="0"/>
        <w:jc w:val="both"/>
      </w:pPr>
      <w:r>
        <w:rPr>
          <w:rFonts w:ascii="Times New Roman"/>
          <w:b w:val="false"/>
          <w:i w:val="false"/>
          <w:color w:val="000000"/>
          <w:sz w:val="28"/>
        </w:rPr>
        <w:t>
      3. Осы шешімнің орындалуын бақылау Әуезов ауданы әкімінің аппаратына жүктелсін.</w:t>
      </w:r>
    </w:p>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 Әуезов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Сайфеденов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Әуезов</w:t>
            </w:r>
            <w:r>
              <w:br/>
            </w:r>
            <w:r>
              <w:rPr>
                <w:rFonts w:ascii="Times New Roman"/>
                <w:b w:val="false"/>
                <w:i w:val="false"/>
                <w:color w:val="000000"/>
                <w:sz w:val="20"/>
              </w:rPr>
              <w:t>ауданы әкімінің 2022 жылғы</w:t>
            </w:r>
            <w:r>
              <w:br/>
            </w:r>
            <w:r>
              <w:rPr>
                <w:rFonts w:ascii="Times New Roman"/>
                <w:b w:val="false"/>
                <w:i w:val="false"/>
                <w:color w:val="000000"/>
                <w:sz w:val="20"/>
              </w:rPr>
              <w:t>28 қыркүйектегі</w:t>
            </w:r>
            <w:r>
              <w:br/>
            </w:r>
            <w:r>
              <w:rPr>
                <w:rFonts w:ascii="Times New Roman"/>
                <w:b w:val="false"/>
                <w:i w:val="false"/>
                <w:color w:val="000000"/>
                <w:sz w:val="20"/>
              </w:rPr>
              <w:t>№ 2 шешіміне</w:t>
            </w:r>
            <w:r>
              <w:br/>
            </w:r>
            <w:r>
              <w:rPr>
                <w:rFonts w:ascii="Times New Roman"/>
                <w:b w:val="false"/>
                <w:i w:val="false"/>
                <w:color w:val="000000"/>
                <w:sz w:val="20"/>
              </w:rPr>
              <w:t>қосымша Алматы</w:t>
            </w:r>
            <w:r>
              <w:br/>
            </w:r>
            <w:r>
              <w:rPr>
                <w:rFonts w:ascii="Times New Roman"/>
                <w:b w:val="false"/>
                <w:i w:val="false"/>
                <w:color w:val="000000"/>
                <w:sz w:val="20"/>
              </w:rPr>
              <w:t>қаласы Әуезов</w:t>
            </w:r>
            <w:r>
              <w:br/>
            </w:r>
            <w:r>
              <w:rPr>
                <w:rFonts w:ascii="Times New Roman"/>
                <w:b w:val="false"/>
                <w:i w:val="false"/>
                <w:color w:val="000000"/>
                <w:sz w:val="20"/>
              </w:rPr>
              <w:t>ауданы әкімінің 2020</w:t>
            </w:r>
            <w:r>
              <w:br/>
            </w:r>
            <w:r>
              <w:rPr>
                <w:rFonts w:ascii="Times New Roman"/>
                <w:b w:val="false"/>
                <w:i w:val="false"/>
                <w:color w:val="000000"/>
                <w:sz w:val="20"/>
              </w:rPr>
              <w:t>жылғы 3 наурызындағы</w:t>
            </w:r>
            <w:r>
              <w:br/>
            </w:r>
            <w:r>
              <w:rPr>
                <w:rFonts w:ascii="Times New Roman"/>
                <w:b w:val="false"/>
                <w:i w:val="false"/>
                <w:color w:val="000000"/>
                <w:sz w:val="20"/>
              </w:rPr>
              <w:t>№ 1 шешіміне</w:t>
            </w:r>
            <w:r>
              <w:br/>
            </w:r>
            <w:r>
              <w:rPr>
                <w:rFonts w:ascii="Times New Roman"/>
                <w:b w:val="false"/>
                <w:i w:val="false"/>
                <w:color w:val="000000"/>
                <w:sz w:val="20"/>
              </w:rPr>
              <w:t>қосымша</w:t>
            </w:r>
          </w:p>
        </w:tc>
      </w:tr>
    </w:tbl>
    <w:bookmarkStart w:name="z7" w:id="4"/>
    <w:p>
      <w:pPr>
        <w:spacing w:after="0"/>
        <w:ind w:left="0"/>
        <w:jc w:val="left"/>
      </w:pPr>
      <w:r>
        <w:rPr>
          <w:rFonts w:ascii="Times New Roman"/>
          <w:b/>
          <w:i w:val="false"/>
          <w:color w:val="000000"/>
        </w:rPr>
        <w:t xml:space="preserve"> Алматы қаласы Әуезов ауданының сайлау учаскелерінің шекаралары № 123 сайлау учаскесі</w:t>
      </w:r>
    </w:p>
    <w:bookmarkEnd w:id="4"/>
    <w:p>
      <w:pPr>
        <w:spacing w:after="0"/>
        <w:ind w:left="0"/>
        <w:jc w:val="both"/>
      </w:pPr>
      <w:r>
        <w:rPr>
          <w:rFonts w:ascii="Times New Roman"/>
          <w:b w:val="false"/>
          <w:i w:val="false"/>
          <w:color w:val="000000"/>
          <w:sz w:val="28"/>
        </w:rPr>
        <w:t>
      Орталығы: Алматы қаласы, Сүлейменов көшесі, 16 үй, Алматы қаласы білім басқармасының "№ 72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Актюбинская көшесі: 1, 2, 4, 5, 6, 7, 8, 10, 11, 12А, 13, 14, 14А, 15, 16, 17, 17А, 18, 19, 20А, 21, 23, 25, 27, 29, 31, 33, 35/1, 41 үйлер; Алданская көшесі: 1А, 2А, 3, 3А, 4, 5, 5А, 6, 7, 13, 17, 19А, 21 үйлер; Вишневский тұйық көшесі: 1, 2, 3, 4, 5, 6, 7, 8, 9, 10 ,11, 12, 13, 14, 15, 16, 17, 18, 19, 20, 21, 22, 23, 24, 25, 26, 27, 28, 29, 30, 31, 32, 33, 34, 35, 36, 37, 38, 39, 40, 41, 42, 43, 44, 45, 46, 47, 48 үйлер; Навои көшесі: 3, 4, 6, 7, 8, 10, 10/1, 12, 14, 16, 18, 20, 22, 24, 30, 32, 36, 37, 55, 58, 59В, 60, 61А, 62, 66, 68, 68/1, 68/2, 70, 72, 74, 76, 78, 80, 82, 84, 86, 88, 90, 92, 94, 96, 98, 100, 102, 104, 108, 110, 112, 114, 116, 116А, 118, 118А, 120, 120А, 122, 122А, 124, 124А, 126, 126А, 128, 128А, 130, 130А, 130Б, 132, 136, 138, 140, 140А; Түнтібаев көшесі: 4 үй; Чернов көшесі: 1, 2, 3, 5, 5А, 6, 7, 8, 9, 10, 11, 13, 14, 15, 17, 17А, 19, 20, 21, 22, 23, 24, 25, 25А, 25Б, 28, 31, 32, 34, 24А, 35, 36, 37, 38, 40, 41, 42А, 43, 62, 67, 73, 75, 77, 79, 81, 81/2, 83, 84, 85, 86, 87, 88, 89, 90, 90А, 91, 91/1, 92, 92А, 94, 95, 96, 97, 98, 100, 102, 104, 106, 108, 110, 112, 112А, 114, 114А, 116, 118, 118А, 119, 120, 122, 122А үйлер. </w:t>
      </w:r>
    </w:p>
    <w:p>
      <w:pPr>
        <w:spacing w:after="0"/>
        <w:ind w:left="0"/>
        <w:jc w:val="left"/>
      </w:pPr>
      <w:r>
        <w:rPr>
          <w:rFonts w:ascii="Times New Roman"/>
          <w:b/>
          <w:i w:val="false"/>
          <w:color w:val="000000"/>
        </w:rPr>
        <w:t xml:space="preserve"> № 124 сайлау учаскесі</w:t>
      </w:r>
    </w:p>
    <w:p>
      <w:pPr>
        <w:spacing w:after="0"/>
        <w:ind w:left="0"/>
        <w:jc w:val="both"/>
      </w:pPr>
      <w:r>
        <w:rPr>
          <w:rFonts w:ascii="Times New Roman"/>
          <w:b w:val="false"/>
          <w:i w:val="false"/>
          <w:color w:val="000000"/>
          <w:sz w:val="28"/>
        </w:rPr>
        <w:t>
      Орталығы: Алматы қаласы, Сүлейменов көшесі, 16 үй, Алматы қаласы білім басқармасының "№ 72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Алданская көшесі: 31; 2-ші Вишневский көшесі: 44 үй; Жандосов көшесі: 112, 120, 122, 128, 130, 132 үйлер; Карская көшесі: 9, 9А, 13, 18 үйлер; "Таугүл-1" шағынауданы: 25, 32, 33, 33-Б, 34, 76, 82, 83, 84, 85, 89, 90, 91, 92 үйлер; Симферопольская көшесі: 3, 4А, 5, 8, 9, 10, 11, 12, 14, 18, 22, 24, 26, 28 үйлер; Сүлейменов көшесі: 1, 2, 3, 4, 5, 6, 7, 8, 9, 10 ,11, 12, 13, 14, 15, 16, 17, 18, 18/18, 19, 20/15А, 24 үйлер; Талдықорған көшесі: 11, 15, 19, 21, 23, 25 үйлер; Түнтібаев көшесі: 6, 7, 8, 9, 10, 11, 12, 15, 16, 17, 18, 19, 20, 22, 23, 24 үйлер.</w:t>
      </w:r>
    </w:p>
    <w:p>
      <w:pPr>
        <w:spacing w:after="0"/>
        <w:ind w:left="0"/>
        <w:jc w:val="left"/>
      </w:pPr>
      <w:r>
        <w:rPr>
          <w:rFonts w:ascii="Times New Roman"/>
          <w:b/>
          <w:i w:val="false"/>
          <w:color w:val="000000"/>
        </w:rPr>
        <w:t xml:space="preserve"> № 125 сайлау учаскесі</w:t>
      </w:r>
    </w:p>
    <w:p>
      <w:pPr>
        <w:spacing w:after="0"/>
        <w:ind w:left="0"/>
        <w:jc w:val="both"/>
      </w:pPr>
      <w:r>
        <w:rPr>
          <w:rFonts w:ascii="Times New Roman"/>
          <w:b w:val="false"/>
          <w:i w:val="false"/>
          <w:color w:val="000000"/>
          <w:sz w:val="28"/>
        </w:rPr>
        <w:t>
      Орталығы: Алматы қаласы, Черепанов көшесі, 14 үй, Алматы қаласы білім басқармасының "Ахмет Байтұрсынов атындағы № 139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Карпинский көшесі: 1/17, 3, 5, 7, 14 үйлер; "Таугүл-2" шағынауданы: 1, 2, 3, 4, 4А, 6, 7, 8, 9, 11, 12, 14, 21, 22, 23, 24, 25, 26, 27, 28, 29, 30, 36, 37, 38 үйлер; Рысқұлбеков көшесі: 5, 13, 15, 17, 19, 19/44 үйлер; Семятова көшесі: 18, 20, 22, 24, 26, 28 үйлер; Сүлейменов көшесі: 28, 30, 32, 34, 36, 38, 40, 40А, 40В, 40/1, 40/2, 40/3, 42, 44, 46, 52 үйлер; Тоқтабаев көшесі: 20 үй; Тургенев көшесі: 15/10, 17, 19, 21, 23, 24, 25, 27/9, 28/7 үйлер; Черепанов көшесі: 14/45, 15/10 үйлер.</w:t>
      </w:r>
    </w:p>
    <w:p>
      <w:pPr>
        <w:spacing w:after="0"/>
        <w:ind w:left="0"/>
        <w:jc w:val="left"/>
      </w:pPr>
      <w:r>
        <w:rPr>
          <w:rFonts w:ascii="Times New Roman"/>
          <w:b/>
          <w:i w:val="false"/>
          <w:color w:val="000000"/>
        </w:rPr>
        <w:t xml:space="preserve"> № 126 сайлау учаскесі</w:t>
      </w:r>
    </w:p>
    <w:p>
      <w:pPr>
        <w:spacing w:after="0"/>
        <w:ind w:left="0"/>
        <w:jc w:val="both"/>
      </w:pPr>
      <w:r>
        <w:rPr>
          <w:rFonts w:ascii="Times New Roman"/>
          <w:b w:val="false"/>
          <w:i w:val="false"/>
          <w:color w:val="000000"/>
          <w:sz w:val="28"/>
        </w:rPr>
        <w:t>
      Орталығы: Алматы қаласы, "Таугүл" шағынауданы, 34 үй, "Нархоз университеті" акционерлік қоғамы жатақханасының ғимараты.</w:t>
      </w:r>
    </w:p>
    <w:p>
      <w:pPr>
        <w:spacing w:after="0"/>
        <w:ind w:left="0"/>
        <w:jc w:val="both"/>
      </w:pPr>
      <w:r>
        <w:rPr>
          <w:rFonts w:ascii="Times New Roman"/>
          <w:b w:val="false"/>
          <w:i w:val="false"/>
          <w:color w:val="000000"/>
          <w:sz w:val="28"/>
        </w:rPr>
        <w:t>
      Сайлау учаскесінің шекаралары: Губкин көшесі: 13, 13/33, 14, 14/35, 15, 16/48 үйлер; Карпинский көшесі: 9, 11, 12, 13/29, 15, 16, 17, 18 үйлер; Ладыгин көшесі: 11, 12, 12/3, 13, 14/23, 16, 26, 28, 30 үйлер; "Таугүл" шағынауданы: 23, 24, 25, 27, 28, 29, 30, 31, 32, 33, 34 үйлер; Рысқұлбеков көшесі: 23/49А, 25/37, 27/50 үйлер; Смирнов көшесі: 11, 11/7, 12/19, 13, 14 үйлер; Сүлейменов көшесі: 31/22, 33, 35, 39/10, 41, 43/20, 47/10, 49, 51 үйлер; Тоқтабаев көшесі: 24, 26/15, 28, 30, 31/22 үйлер; Черепанов көшесі: 10, 19/25, 21, 22/27, 23, 24, 26, 31, 33, 34/15, 35, 37 үйлер; Щепкин көшесі: 7/48, 9, 11, 13, 15, 15А, 15Б, 33, 44, 46/7 үйлер.</w:t>
      </w:r>
    </w:p>
    <w:p>
      <w:pPr>
        <w:spacing w:after="0"/>
        <w:ind w:left="0"/>
        <w:jc w:val="left"/>
      </w:pPr>
      <w:r>
        <w:rPr>
          <w:rFonts w:ascii="Times New Roman"/>
          <w:b/>
          <w:i w:val="false"/>
          <w:color w:val="000000"/>
        </w:rPr>
        <w:t xml:space="preserve"> № 127 сайлау учаскесі</w:t>
      </w:r>
    </w:p>
    <w:p>
      <w:pPr>
        <w:spacing w:after="0"/>
        <w:ind w:left="0"/>
        <w:jc w:val="both"/>
      </w:pPr>
      <w:r>
        <w:rPr>
          <w:rFonts w:ascii="Times New Roman"/>
          <w:b w:val="false"/>
          <w:i w:val="false"/>
          <w:color w:val="000000"/>
          <w:sz w:val="28"/>
        </w:rPr>
        <w:t>
      Орталығы: Алматы қаласы, "Таугүл" шағынауданы, Вильнюсская көшесі, 29 үй, Алматы қаласы білім басқармасының "№ 2 Алматы мемлекеттік гуманитарлық-педагогикалық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Жандосов көшесі: 136, 138, 140, 140/1, 140/2, 142, 144/1, 144/2, 146, 148, 150, 150А, 150/1, 150/2, 158 үйлер; "Таугүл" шағынауданы: 4, 4А, 5, 6, 7, 8, 9, 10, 11, 12, 13, 14, 52, 53 үйлер.</w:t>
      </w:r>
    </w:p>
    <w:p>
      <w:pPr>
        <w:spacing w:after="0"/>
        <w:ind w:left="0"/>
        <w:jc w:val="left"/>
      </w:pPr>
      <w:r>
        <w:rPr>
          <w:rFonts w:ascii="Times New Roman"/>
          <w:b/>
          <w:i w:val="false"/>
          <w:color w:val="000000"/>
        </w:rPr>
        <w:t xml:space="preserve"> № 128 сайлау учаскесі</w:t>
      </w:r>
    </w:p>
    <w:p>
      <w:pPr>
        <w:spacing w:after="0"/>
        <w:ind w:left="0"/>
        <w:jc w:val="both"/>
      </w:pPr>
      <w:r>
        <w:rPr>
          <w:rFonts w:ascii="Times New Roman"/>
          <w:b w:val="false"/>
          <w:i w:val="false"/>
          <w:color w:val="000000"/>
          <w:sz w:val="28"/>
        </w:rPr>
        <w:t>
      Орталығы: Алматы қаласы, Рысқұлбеков көшесі, 39-А үй, "Экономика және басқарудың инновациялық академияның" ғимараты.</w:t>
      </w:r>
    </w:p>
    <w:p>
      <w:pPr>
        <w:spacing w:after="0"/>
        <w:ind w:left="0"/>
        <w:jc w:val="both"/>
      </w:pPr>
      <w:r>
        <w:rPr>
          <w:rFonts w:ascii="Times New Roman"/>
          <w:b w:val="false"/>
          <w:i w:val="false"/>
          <w:color w:val="000000"/>
          <w:sz w:val="28"/>
        </w:rPr>
        <w:t>
      Сайлау учаскесінің шекаралары: Ладыгин көшесі: 11/21, 31, 34 үйлер; Пятницкий көшесі: 50, 52, 54, 56, 58, 60, 62, 64, 66, 68, 70, 71, 72, 74, 76, 77, 78, 79, 80, 81, 82, 84, 86, 88, 90, 92, 94, 98А үйлер; Рысқұлбеков көшесі: 35, 37, 39, 39А үйлер; Щепкин көшесі: 71, 71А үйлер.</w:t>
      </w:r>
    </w:p>
    <w:p>
      <w:pPr>
        <w:spacing w:after="0"/>
        <w:ind w:left="0"/>
        <w:jc w:val="left"/>
      </w:pPr>
      <w:r>
        <w:rPr>
          <w:rFonts w:ascii="Times New Roman"/>
          <w:b/>
          <w:i w:val="false"/>
          <w:color w:val="000000"/>
        </w:rPr>
        <w:t xml:space="preserve"> № 129 сайлау учаскесі</w:t>
      </w:r>
    </w:p>
    <w:p>
      <w:pPr>
        <w:spacing w:after="0"/>
        <w:ind w:left="0"/>
        <w:jc w:val="both"/>
      </w:pPr>
      <w:r>
        <w:rPr>
          <w:rFonts w:ascii="Times New Roman"/>
          <w:b w:val="false"/>
          <w:i w:val="false"/>
          <w:color w:val="000000"/>
          <w:sz w:val="28"/>
        </w:rPr>
        <w:t>
      Орталығы: Алматы қаласы, "Таугүл-3" шағынауданы, Шәймерденов көшесі, 21 үй, Алматы қаласы білім басқармасының "№ 175 Жаңа Ғасыр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"Таугүл-3" шағынауданының Әбіров көшесі: 3, 5, 6, 7, 8, 9, 10, 11, 13, 14, 15, 16/24, 17 үйлер; "Таугүл-3" шағынауданының Байжанбаев көшесі: 7, 7А, 8, 9, 10, 13, 14, 15, 16, 17, 18, 20, 21, 22, 23, 24, 25, 26, 27 үйлер; "Таугүл-3" шағынауданының Бекет ата көшесі: 16/9, 17, 17А, 17/18 корпус 1, 18, 18А, 19, 20, 23/19, 23А, 24А, 26, 27/52, 28, 29, 34, 35, 37, 38, 39, 40, 41, 42, 43, 44, 45, 47, 48, 49, 50, 51, 52, 55, 56, 57, 59, 60, 61/1, 64, 65, 66, 68, 69, 70, 71, 72, 73, 74, 75, 75 корпус 1, 76, 78/22, 80, 82, 84, 86, 88, 90 үйлер; "Таугүл-3" шағынауданының Бірімжанов көшесі: 2, 2Б, 4, 5, 9, 10, 12, 13, 14, 15, 16, 18, 20, 21, 22, 23, 25, 26, 28, 29, 30, 31, 32, 33, 34, 36, 55/7 үйлер; "Таугүл-3" шағынауданының Дәуленов көшесі: 1, 2А, 4, 5/42, 6/43, 7, 8, 9/42, 9, 10, 11, 15, 16, 17, 19, 25/1, 25, 26, 27, 28, 29, 31, 32, 33/1, 34, 35, 36, 38, 39/10, 40/20, 41, 41А, 42, 43, 44, 45, 46, 47, 48, 49, 50, 50А, 51, 52, 53, 54, 56, 57А, 57/13, 58, 60, 61, 62, 64, 65, 67, 68/15, 69, 70, 72, 74, 76, 78, 80, 84, 86, 88, 90, 92, 94, 96, 98, 100, 102, 104, 106, 108, 110, 112 үйлер; "Таугүл-3" шағынауданының Дүйсенов көшесі: 2, 5/11 үйлер; "Таугүл-3" шағынауданының Жантөрин көшесі: 4, 8/20, 34, 35/12, 39, 40, 41, 42, 44, 45, 47, 48, 49, 50, 51, 55, 58, 60 үйлер; "Таугүл-3" шағынауданының Ералиева көшесі: 4, 6, 8, 10, 12, 14, 16, 18, 20, 22, 24, 25/1, 26, 28, 29, 31, 33 үйлер; "Таугүл-3" шағынауданының Қанахин көшесі: 3, 4, 5, 6, 7, 8, 9, 10, 11, 12 үйлер;: "Таугүл-3" шағынауданының Кәрменов көшесі: 1, 1Б, 1/1, 4/21, 8, 34, 36, 38, 40, 42, 42Б үйлер; "Таугүл-3" шағынауданының Қыстауов көшесі: 2, 3/28, 4, 6/29, 7/18, 8, 9, 14, 15, 16, 17, 17/10, 18, 19, 22/1, 24, 26, 27/5, 28, 120 үйлер; "Таугүл-3" шағынауданының Машанов көшесі: 5, 7 үйлер; "Таугүл-3" шағынауданы: 186, 190, 193А, 195, 231, 261, 300А, 303, 314Б, 337, 345, 346, 376А, 380, 382, 382А, 387, 399, 401, 411, 414, 424, 440, 459, 467А, 472, 480, 493 496, 512, 527, 528, 529, 535, 537, 542, 545, 563, 597А, 612, 634/2, 664, 667/7, 674А, 675, 680, 725, 726, 730, 736/7, 783, 784/7, 787, 793, 799, 805, 808, 809, 817, 819, 826, 828, 829А, 831, 833А, 987 үйлер; "Таугүл-3" шағынауданының Мусин көшесі: 1, 3, 3А, 7, 9, 11, 13, 16, 18, 19, 20, 22, 24 үйлер; "Таугүл-3" шағынауданының Нұрмаханов көшесі: 23/47, 25, 29, 30, 31, 31/1, 32, 36, 38 үйлер; "Таугүл-3" шағынауданының Пірімбетов көшесі: 2, 3, 4, 6, 8, 11, 12, 13, 15, 17, 18, 19, 20, 21, 22, 23, 24, 25, 33, 34, 35, 36, 37, 38, 39, 40, 46, 47, 48, 49, 50, 53, 55/7, 58, 59, 61, 62, 63, 64, 65, 67 үйлер; "Таугүл-3" шағынауданының Саттарханов көшесі: 4, 5, 6, 7, 8, 9, 9/15, 10, 11, 12, 13, 14, 16, 17/10, 19, 21, 22, 23, 24, 25, 26, 27, 28, 30, 32, 33, 35, 36, 37, 40, 41, 42, 46/11, 49, 50, 51А, 51, 53, 55, 56, 57, 58 үйлер; "Таугүл-3" шағынауданының Сейітжанов көшесі: 5, 7 үйлер; "Таугүл-3" шағынауданының Сүлейменов көшесі: 1, 1Б, 2Б, 2, 3, 4, 5, 7, 9, 11, 14, 17, 19, 21 үйлер; "Таугүл-3" шағынауданының Сұлтан Бейбарыс көшесі: 1, 2, 4, 5, 6, 7, 8, 9, 10, 12, 14, 15, 16, 17, 18, 19, 20, 20 корпус 1, 21, 22/29, 23, 24, 25, 27, 30, 31/33, 32, 33, 34, 35, 37, 38, 41, 43, 44/9, 45/28, 46, 47, 48/9, 49, 50, 51, 52, 53, 54, 55, 58, 59, 60, 61, 62, 63, 64, 65, 66, 67, 68, 69, 70, 71, 72, 73, 74, 75, 77, 79, 81, 83, 85, 87, 89, 90 үйлер; "Таугүл-3" шағынауданының Сүртібаев көшесі: 5, 11, 12, 13, 14, 14/1, 15, 16, 17, 18, 19, 21, 23, 25 үйлер; "Таугүл-3" шағынауданының Тілебайұлы көшесі: 3/45, 18 үйлер; "Таугүл-3" шағынауданының Тоқтаров көшесі: 3, 4, 5, 6, 9, 13, 14/6, 15, 16, 17, 18, 19, 20, 22, 24, 25, 25А, 26, 27, 28, 29, 29/1, 30, 32, 37, 41/6 үйлер; "Таугүл-3" шағынауданының Тұрдықұлова көшесі: 3, 5, 6, 8, 10, 11, 12, 13, 14, 14А, 15, 18, 19, 20, 21, 22, 27 үйлер; "Таугүл-3" шағынауданының Шәйкенов көшесі: 2, 8, 10, 20А, 20, 22, 24, 26, 28, 30, 32, 34, 36, 38, 40/31, 42, 44, 46, 48, 50, 52, 54/26, 56, 58, 60, 62, 64, 66, 68, 70, 72, 82, 88, 90, 92, 94, 96, 100 үйлер; "Таугүл-3" шағынауданым Шәймерденов көшесі: 3/8, 4, 5, 6/9, 7, 10/1, 11, 12, 13/31, 13, 15, 15А, 16, 17, 17/1, 18, 19, 20, 21, 22/30, 25/40, 27, 29, 31, 31/1, 33/2, 33, 34, 35, 36, 37, 40, 47, 48, 59, 61, 63 үйлер.</w:t>
      </w:r>
    </w:p>
    <w:p>
      <w:pPr>
        <w:spacing w:after="0"/>
        <w:ind w:left="0"/>
        <w:jc w:val="left"/>
      </w:pPr>
      <w:r>
        <w:rPr>
          <w:rFonts w:ascii="Times New Roman"/>
          <w:b/>
          <w:i w:val="false"/>
          <w:color w:val="000000"/>
        </w:rPr>
        <w:t xml:space="preserve"> № 130 сайлау учаскесі</w:t>
      </w:r>
    </w:p>
    <w:p>
      <w:pPr>
        <w:spacing w:after="0"/>
        <w:ind w:left="0"/>
        <w:jc w:val="both"/>
      </w:pPr>
      <w:r>
        <w:rPr>
          <w:rFonts w:ascii="Times New Roman"/>
          <w:b w:val="false"/>
          <w:i w:val="false"/>
          <w:color w:val="000000"/>
          <w:sz w:val="28"/>
        </w:rPr>
        <w:t>
      Орталығы: Алматы қаласы, Черепанов көшесі, 14 үй, Алматы қаласы білім басқармасының "Ахмет Байтұрсынов атындағы № 139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"Таугүл-1" шағынауданы: 57, 58, 59, 60, 68, 70, 72, 75 үйлер; Сүлейменов көшесі: 19, 21, 23, 24А, 24Б, 25, 26А үйлер; Пятницкий көшесі: 6, 6/1, 6/2 үйлер; Тоқтабаев көшесі: 7А үй.</w:t>
      </w:r>
    </w:p>
    <w:p>
      <w:pPr>
        <w:spacing w:after="0"/>
        <w:ind w:left="0"/>
        <w:jc w:val="left"/>
      </w:pPr>
      <w:r>
        <w:rPr>
          <w:rFonts w:ascii="Times New Roman"/>
          <w:b/>
          <w:i w:val="false"/>
          <w:color w:val="000000"/>
        </w:rPr>
        <w:t xml:space="preserve"> № 131 сайлау учаскесі </w:t>
      </w:r>
    </w:p>
    <w:p>
      <w:pPr>
        <w:spacing w:after="0"/>
        <w:ind w:left="0"/>
        <w:jc w:val="both"/>
      </w:pPr>
      <w:r>
        <w:rPr>
          <w:rFonts w:ascii="Times New Roman"/>
          <w:b w:val="false"/>
          <w:i w:val="false"/>
          <w:color w:val="000000"/>
          <w:sz w:val="28"/>
        </w:rPr>
        <w:t>
      Орталығы: Алматы қаласы, "Таугүл" шағынауданы, Вильнюсская көшесі, 29 үй, Алматы қаласы білім басқармасының "№ 2 Алматы мемлекеттік гуманитарлық-педагогикалық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Жандосов көшесі: 150/3, 162, "Таугүл" шағынауданы: 19, 19/11, 20, 20А, 20Б, 21, 35, 36, 37, 38, 39, 40, 41, 42, 43, 44, 45, 46, 47, 48, 49, 50, 51 үйлер.</w:t>
      </w:r>
    </w:p>
    <w:p>
      <w:pPr>
        <w:spacing w:after="0"/>
        <w:ind w:left="0"/>
        <w:jc w:val="left"/>
      </w:pPr>
      <w:r>
        <w:rPr>
          <w:rFonts w:ascii="Times New Roman"/>
          <w:b/>
          <w:i w:val="false"/>
          <w:color w:val="000000"/>
        </w:rPr>
        <w:t xml:space="preserve"> № 132 сайлау учаскесі </w:t>
      </w:r>
    </w:p>
    <w:p>
      <w:pPr>
        <w:spacing w:after="0"/>
        <w:ind w:left="0"/>
        <w:jc w:val="both"/>
      </w:pPr>
      <w:r>
        <w:rPr>
          <w:rFonts w:ascii="Times New Roman"/>
          <w:b w:val="false"/>
          <w:i w:val="false"/>
          <w:color w:val="000000"/>
          <w:sz w:val="28"/>
        </w:rPr>
        <w:t>
      Орталығы: Алматы қаласы, Жандосов көшесі, 65 үй, Алматы қаласы білім басқармасының "Алматы мемлекеттік энергетика және электрондық технологиялар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Жандосов көшесі: 162А, 164, 166, 168, 170, 172, 172В, 172Г, 174, 174А, 174Г, 176, 176А, 178, 180, 182, 182А үйлер; Пятницкий көшесі: 73, 75, 77А, 81/2, 83 үйлер; Щепкин көшесі: 1А үй.</w:t>
      </w:r>
    </w:p>
    <w:p>
      <w:pPr>
        <w:spacing w:after="0"/>
        <w:ind w:left="0"/>
        <w:jc w:val="left"/>
      </w:pPr>
      <w:r>
        <w:rPr>
          <w:rFonts w:ascii="Times New Roman"/>
          <w:b/>
          <w:i w:val="false"/>
          <w:color w:val="000000"/>
        </w:rPr>
        <w:t xml:space="preserve"> № 133 сайлау учаскесі</w:t>
      </w:r>
    </w:p>
    <w:p>
      <w:pPr>
        <w:spacing w:after="0"/>
        <w:ind w:left="0"/>
        <w:jc w:val="both"/>
      </w:pPr>
      <w:r>
        <w:rPr>
          <w:rFonts w:ascii="Times New Roman"/>
          <w:b w:val="false"/>
          <w:i w:val="false"/>
          <w:color w:val="000000"/>
          <w:sz w:val="28"/>
        </w:rPr>
        <w:t>
      Орталығы: Алматы қаласы, Черепанов көшесі, 14 үй, Алматы қаласы білім басқармасының "Ахмет Байтұрсынов атындағы № 139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Актюбинская көшесі: 42, 44, 46, 48, 50, 73, 74, 75, 75А, 75В, 77, 79, 81, 83, 85, 87, 89 үйлер; 2-ші Вишневский көшесі: 1/2, 1/3, 1/35, 3 үйлер; "Таугүл-1" шағынауданы: 41, 42, 43, 44, 45, 46, 47, 48, 49,50, 51, 52, 52Б үйлер; Навои көшесі: 78, 80, 82, 84, 86, 88, 90, 92, 94, 96, 98, 100, 102, 104, 108, 110, 112, 114, 116, 116А, 118, 118А, 120, 120А, 122, 122А, 124, 124А, 126, 126А, 128, 128А, 130, 130А, 130Б, 132, 136, 138, 140, 140А үйлер; Тоқтабаев көшесі: 7, 9, 11, 13 үйлер; Чернов көшесі: 73, 75, 77, 79 81, 81/2, 83, 84, 85, 86, 87, 88, 89, 90, 90А, 91, 91/1, 92, 92А, 94, 95, 96, 97, 98, 100, 102, 104, 106, 108, 110, 112, 112А, 114, 114А, 116, 118, 118А, 119, 120, 122, 122А үйлер.</w:t>
      </w:r>
    </w:p>
    <w:p>
      <w:pPr>
        <w:spacing w:after="0"/>
        <w:ind w:left="0"/>
        <w:jc w:val="left"/>
      </w:pPr>
      <w:r>
        <w:rPr>
          <w:rFonts w:ascii="Times New Roman"/>
          <w:b/>
          <w:i w:val="false"/>
          <w:color w:val="000000"/>
        </w:rPr>
        <w:t xml:space="preserve"> № 134 сайлау учаскесі </w:t>
      </w:r>
    </w:p>
    <w:p>
      <w:pPr>
        <w:spacing w:after="0"/>
        <w:ind w:left="0"/>
        <w:jc w:val="both"/>
      </w:pPr>
      <w:r>
        <w:rPr>
          <w:rFonts w:ascii="Times New Roman"/>
          <w:b w:val="false"/>
          <w:i w:val="false"/>
          <w:color w:val="000000"/>
          <w:sz w:val="28"/>
        </w:rPr>
        <w:t>
      Орталығы: Алматы қаласы, "Таугүл-3" шағынауданы, Шәймерденов көшесі, 21 үй, Алматы қаласы білім басқармасының "№ 175 Жаңа Ғасыр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"Таугүл-3" шағынауданының Әбдіраманов көшесі: 1/14, 3, 5, 7, 8, 9, 10 үйлер; "Таугүл-3" шағынауданының Әділов көшесі: 2, 3, 6, 7А, 8, 9, 10, 11, 12, 13, 15, 16, 17, 19, 21, 29, 31, 33 үйлер; "Таугүл-3" шағынауданының Ахметов көшесі: 1, 2А, 2, 2Б, 3, 4, 5А, 8, 9, 10, 11, 12, 12А, 13, 15, 16/1, 19, 19А, 21, 22, 24, 26 үйлер; "Таугүл-3" шағынауданының Бейсембаев көшесі: 1, 3, 5, 9, 11, 17, 21, 22, 23, 24, 25, 26, 27, 28, 30 үйлер; "Таугүл-3" шағынауданының Бекет ата көшесі: 6, 10/18, 12/17, 14, 16/17, 19/11 үйлер; "Таугүл-3" шағынауданының Бутин көшесі: 1, 3, 4, 5, 6, 8, 9, 10, 11, 12, 13, 14, 15, 16, 19/11, 21, 23, 24, 26, 28, 30, 31, 32, 33, 34, 36, 37, 38, 40, 41, 42, 43, 44, 45, 47, 49, 50, 52, 56, 58, 113 "Таугүл-3" шағынауданының Дауылбаев көшесі: 1А, 1, 2, 3, 4, 5, 7, 10, 11, 12, 13, 14, 15, 17/7, 19, 20/9, 20, 21, 22, 24, 25, 26, 27, 30, 34, 36, 39, 42, 46, 48, 56, 79, 94 үйлер; "Таугүл-3" шағынауданының Жантөрин көшесі: 2, 2/1, 3, 5, 7, 9, 11, 12, 22, 24, 26, 28, 29/39 үйлер; "Таугүл-3" шағынауданының Исаев көшесі: 1, 2, 2А, 4А, 4, 5, 6, 7, 8, 9, 17, 18, 19, 20, 21, 22, 23, 24, 26/67, 27 үйлер; "Таугүл-3" шағынауданы: 3, 6А, 10А, 11, 11А, 11Б, 12/2, 13, 16, 18, 20Б, 35А, 37, 38, 41, 43, 47, 48, 58, 59, 60А, 64, 66А, 66Б, 68, 69, 72, 79, 84, 85, 101,106, 127, 148, 149, 151, 161, 167, 174, 183, 196, 207, 217А, 220А, 222, 237, 247, 248, 252, 259, 267, 272А, 274, 277, 606, 633А, 747, 852, 860, 865, 874, 885, 888, 893, 894, 896, 897, 898, 904, 923, 925, 926, 927, 930А, 937А, 961, 968, 972, 975, 977, 983, 984, 993, 996, 1003, 1004, 1006, 1010 үйлер; "Таугүл-3" шағынауданының Мұхамеджанов көшесі: 2/19, 3/45, 3, 5, 6/15, 7, 8/20, 9, 10/19, 11 12 , 12/2, 17, 19, 20А, 21, 22, 24/6, 25А, 25, 27, 28А, 28, 29, 30А, 31В, 31/12, 32, 32А, 32Б, 33, 33Б, 34Б, 34А, 35, 38, 39, 40, 42, 43, 44, 45, 47, 47А, 49, 54, 55, 56, 60, 61, 63, 65/14, 67/13, 73, 78 үйлер; "Таугүл-3" шағынауданының Мусин көшесі: 27, 29, 31, 34, 35, 39, 41, 43/16, 44, 47, 48, 49, 61, 63 үйлер; "Таугүл-3" шағынауданының Мырзағалиев көшесі: 2, 3/25, 6/34, 7/34, 8, 13/48, 14, 15/45, 19/3, 19/13, 22, 26, 27/13, 28, 31, 33, 34, 36, 37/5, 39, 39Б, 40, 41А, 41, 42, 43, 44, 45, 45А, 47, 48, 52/7, 53, 53/1, 54, 55/1, 56, 60, 62, 64, 66, 68, 70, 71, 73, 74, 76, 78, 80, 82, 90, 92, 252 үйлер; "Таугүл-3" шағынауданының Нұрмаханов көшесі: 2, 4, 6, 13, 15, 16, 17, 18, 19, 20 үйлер; "Таугүл-3" шағынауданының Римова көшесі: 1, 2, 3, 5, 6, 7, 8, 9, 11, 12, 13, 17, 18, 21, 22, 23, 24 үйлер; "Таугүл-3" шағынауданының Сауранбаев көшесі: 1А, 2, 4, 5, 6, 6/34, 7, 8, 10, 11, 13, 14, 15А, 15, 16, 17, 17А, 19, 20, 21, 23/4, 24, 26, 27, 28, 29, 31, 32, 36, 40, 42 үйлер; "Таугүл-3" шағынауданының Сейітов көшесі: 2, 4, 6, 8, 9, 10 үйлер; "Таугүл-3" шағынауданының Шәйкенов көшесі: 3, 5, 7, 9, 11, 13, 19/15, 21, 23, 25, 27, 29, 29А, 33, 35/25, 37/30, 41,41/12, 43/11, 43/1, 45, 45/24, 51, 51А, 53, 57, 59, 69/29, 71; үйлер; "Таугүл-3" шағынауданының Шубаев көшесі: 4 үй.</w:t>
      </w:r>
    </w:p>
    <w:p>
      <w:pPr>
        <w:spacing w:after="0"/>
        <w:ind w:left="0"/>
        <w:jc w:val="left"/>
      </w:pPr>
      <w:r>
        <w:rPr>
          <w:rFonts w:ascii="Times New Roman"/>
          <w:b/>
          <w:i w:val="false"/>
          <w:color w:val="000000"/>
        </w:rPr>
        <w:t xml:space="preserve"> № 135 сайлау учаскесі </w:t>
      </w:r>
    </w:p>
    <w:p>
      <w:pPr>
        <w:spacing w:after="0"/>
        <w:ind w:left="0"/>
        <w:jc w:val="both"/>
      </w:pPr>
      <w:r>
        <w:rPr>
          <w:rFonts w:ascii="Times New Roman"/>
          <w:b w:val="false"/>
          <w:i w:val="false"/>
          <w:color w:val="000000"/>
          <w:sz w:val="28"/>
        </w:rPr>
        <w:t>
      Орталығы: Алматы қаласы, Жандосов көшесі, 204 үй, "Демалыс-К" "Altyn Kargaly" отель-санаториі жауапкершілігі шектеулі серіктестігі.</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136 сайлау учаскесі</w:t>
      </w:r>
    </w:p>
    <w:p>
      <w:pPr>
        <w:spacing w:after="0"/>
        <w:ind w:left="0"/>
        <w:jc w:val="both"/>
      </w:pPr>
      <w:r>
        <w:rPr>
          <w:rFonts w:ascii="Times New Roman"/>
          <w:b w:val="false"/>
          <w:i w:val="false"/>
          <w:color w:val="000000"/>
          <w:sz w:val="28"/>
        </w:rPr>
        <w:t>
      Орталығы: Алматы қаласы, Саин көшесі, 184Г үй, "Қарғалы пансионаты"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137 сайлау учаскесі </w:t>
      </w:r>
    </w:p>
    <w:p>
      <w:pPr>
        <w:spacing w:after="0"/>
        <w:ind w:left="0"/>
        <w:jc w:val="both"/>
      </w:pPr>
      <w:r>
        <w:rPr>
          <w:rFonts w:ascii="Times New Roman"/>
          <w:b w:val="false"/>
          <w:i w:val="false"/>
          <w:color w:val="000000"/>
          <w:sz w:val="28"/>
        </w:rPr>
        <w:t>
      Орталығы: Алматы қаласы, 9 шағынаудан, 16 үй, Алматы қаласы білім басқармасының "№ 5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9 шағынаудан: 1, 2, 3, 4, 5, 6, 8, 10, 11, 12, 13, 14, 15, 69Б, 69/6 үйлер; Жандосов көшесі: 69, 69А, 69Б, 69/1, 69/2, 69/3, 69/4, 69/6 үйлер.</w:t>
      </w:r>
    </w:p>
    <w:p>
      <w:pPr>
        <w:spacing w:after="0"/>
        <w:ind w:left="0"/>
        <w:jc w:val="left"/>
      </w:pPr>
      <w:r>
        <w:rPr>
          <w:rFonts w:ascii="Times New Roman"/>
          <w:b/>
          <w:i w:val="false"/>
          <w:color w:val="000000"/>
        </w:rPr>
        <w:t xml:space="preserve"> № 138 сайлау учаскесі </w:t>
      </w:r>
    </w:p>
    <w:p>
      <w:pPr>
        <w:spacing w:after="0"/>
        <w:ind w:left="0"/>
        <w:jc w:val="both"/>
      </w:pPr>
      <w:r>
        <w:rPr>
          <w:rFonts w:ascii="Times New Roman"/>
          <w:b w:val="false"/>
          <w:i w:val="false"/>
          <w:color w:val="000000"/>
          <w:sz w:val="28"/>
        </w:rPr>
        <w:t>
      Орталығы: Алматы қаласы, 9 шағынаудан, 16 үй, Алматы қаласы білім басқармасының "№ 5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9 шағынаудан: 17, 18, 19, 20, 21, 22, 23, 24, 25, 26, 27, 28, 28А, 29, 29А, 30, 32, 33, 34, 35 үйлер.</w:t>
      </w:r>
    </w:p>
    <w:p>
      <w:pPr>
        <w:spacing w:after="0"/>
        <w:ind w:left="0"/>
        <w:jc w:val="left"/>
      </w:pPr>
      <w:r>
        <w:rPr>
          <w:rFonts w:ascii="Times New Roman"/>
          <w:b/>
          <w:i w:val="false"/>
          <w:color w:val="000000"/>
        </w:rPr>
        <w:t xml:space="preserve"> № 139 сайлау учаскесі </w:t>
      </w:r>
    </w:p>
    <w:p>
      <w:pPr>
        <w:spacing w:after="0"/>
        <w:ind w:left="0"/>
        <w:jc w:val="both"/>
      </w:pPr>
      <w:r>
        <w:rPr>
          <w:rFonts w:ascii="Times New Roman"/>
          <w:b w:val="false"/>
          <w:i w:val="false"/>
          <w:color w:val="000000"/>
          <w:sz w:val="28"/>
        </w:rPr>
        <w:t>
      Орталығы: Алматы қаласы, Жандосов көшесі, 63 үй, Алматы қаласы білім басқармасының "Алматы көпсалалы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9 шағынаудан: 36, 37, 39, 40, 41, 42, 43, 44, 46, 47, 48, 49, 50, 51, 52, 61Г үйлер; Жандосов көшесі: 61Б, 61В, 61Г, 63 үйлер.</w:t>
      </w:r>
    </w:p>
    <w:p>
      <w:pPr>
        <w:spacing w:after="0"/>
        <w:ind w:left="0"/>
        <w:jc w:val="left"/>
      </w:pPr>
      <w:r>
        <w:rPr>
          <w:rFonts w:ascii="Times New Roman"/>
          <w:b/>
          <w:i w:val="false"/>
          <w:color w:val="000000"/>
        </w:rPr>
        <w:t xml:space="preserve"> № 140 сайлау учаскесі </w:t>
      </w:r>
    </w:p>
    <w:p>
      <w:pPr>
        <w:spacing w:after="0"/>
        <w:ind w:left="0"/>
        <w:jc w:val="both"/>
      </w:pPr>
      <w:r>
        <w:rPr>
          <w:rFonts w:ascii="Times New Roman"/>
          <w:b w:val="false"/>
          <w:i w:val="false"/>
          <w:color w:val="000000"/>
          <w:sz w:val="28"/>
        </w:rPr>
        <w:t>
      Орталығы: Алматы қаласы, 10 шағынаудан, 23-Г үй, Алматы қаласы білім басқармасының "№ 1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10 шағынаудан: 1, 2, 2А, 3, 3А, 4, 5, 5А, 11, 12, 13, 14, 15, 15А, 15Б, 15В, 16, 23А үйлер.</w:t>
      </w:r>
    </w:p>
    <w:p>
      <w:pPr>
        <w:spacing w:after="0"/>
        <w:ind w:left="0"/>
        <w:jc w:val="left"/>
      </w:pPr>
      <w:r>
        <w:rPr>
          <w:rFonts w:ascii="Times New Roman"/>
          <w:b/>
          <w:i w:val="false"/>
          <w:color w:val="000000"/>
        </w:rPr>
        <w:t xml:space="preserve"> № 141 сайлау учаскесі </w:t>
      </w:r>
    </w:p>
    <w:p>
      <w:pPr>
        <w:spacing w:after="0"/>
        <w:ind w:left="0"/>
        <w:jc w:val="both"/>
      </w:pPr>
      <w:r>
        <w:rPr>
          <w:rFonts w:ascii="Times New Roman"/>
          <w:b w:val="false"/>
          <w:i w:val="false"/>
          <w:color w:val="000000"/>
          <w:sz w:val="28"/>
        </w:rPr>
        <w:t>
      Орталығы: Алматы қаласы, Жандосов көшесі, 55 үй, "Нархоз университеті"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10 шағынаудан: 17, 17/1, 17/2, 18, 19, 20, 21, 22, 23, 55 үйлер; Жандосов көшесі: 57, 57А, 59, 59А, 59Б, 59В, 59/1 үйлер.</w:t>
      </w:r>
    </w:p>
    <w:p>
      <w:pPr>
        <w:spacing w:after="0"/>
        <w:ind w:left="0"/>
        <w:jc w:val="left"/>
      </w:pPr>
      <w:r>
        <w:rPr>
          <w:rFonts w:ascii="Times New Roman"/>
          <w:b/>
          <w:i w:val="false"/>
          <w:color w:val="000000"/>
        </w:rPr>
        <w:t xml:space="preserve"> № 142 сайлау учаскесі </w:t>
      </w:r>
    </w:p>
    <w:p>
      <w:pPr>
        <w:spacing w:after="0"/>
        <w:ind w:left="0"/>
        <w:jc w:val="both"/>
      </w:pPr>
      <w:r>
        <w:rPr>
          <w:rFonts w:ascii="Times New Roman"/>
          <w:b w:val="false"/>
          <w:i w:val="false"/>
          <w:color w:val="000000"/>
          <w:sz w:val="28"/>
        </w:rPr>
        <w:t>
      Орталығы: Алматы қаласы, Жандосов көшесі, 55 үй, "Нархоз университеті" акционерлік қоғамының ғимараты.</w:t>
      </w:r>
    </w:p>
    <w:p>
      <w:pPr>
        <w:spacing w:after="0"/>
        <w:ind w:left="0"/>
        <w:jc w:val="both"/>
      </w:pPr>
      <w:r>
        <w:rPr>
          <w:rFonts w:ascii="Times New Roman"/>
          <w:b w:val="false"/>
          <w:i w:val="false"/>
          <w:color w:val="000000"/>
          <w:sz w:val="28"/>
        </w:rPr>
        <w:t>
      Сайлау учаскесінің шекаралары: 10 шағынаудан: 6, 7, 7А, 7А/2, 7/2, 7/3, 8, 8А, 8Б, 8В, 8Г, 9, 9А, 10 үйлер .</w:t>
      </w:r>
    </w:p>
    <w:p>
      <w:pPr>
        <w:spacing w:after="0"/>
        <w:ind w:left="0"/>
        <w:jc w:val="left"/>
      </w:pPr>
      <w:r>
        <w:rPr>
          <w:rFonts w:ascii="Times New Roman"/>
          <w:b/>
          <w:i w:val="false"/>
          <w:color w:val="000000"/>
        </w:rPr>
        <w:t xml:space="preserve"> № 143 сайлау учаскесі </w:t>
      </w:r>
    </w:p>
    <w:p>
      <w:pPr>
        <w:spacing w:after="0"/>
        <w:ind w:left="0"/>
        <w:jc w:val="both"/>
      </w:pPr>
      <w:r>
        <w:rPr>
          <w:rFonts w:ascii="Times New Roman"/>
          <w:b w:val="false"/>
          <w:i w:val="false"/>
          <w:color w:val="000000"/>
          <w:sz w:val="28"/>
        </w:rPr>
        <w:t>
      Орталығы: Алматы қаласы, Жандосов көшесі, 53 үй, "Радиоэлектроника және байланыс Әскери инженерлік институты" республикалық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144 сайлау учаскесі </w:t>
      </w:r>
    </w:p>
    <w:p>
      <w:pPr>
        <w:spacing w:after="0"/>
        <w:ind w:left="0"/>
        <w:jc w:val="both"/>
      </w:pPr>
      <w:r>
        <w:rPr>
          <w:rFonts w:ascii="Times New Roman"/>
          <w:b w:val="false"/>
          <w:i w:val="false"/>
          <w:color w:val="000000"/>
          <w:sz w:val="28"/>
        </w:rPr>
        <w:t>
      Орталығы: Алматы қаласы, Жандосов көшесі, 51 үй, "Қазақ мал шаруашылығы және жемшөп өндірісі ғылыми-зерттеу институты"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11 шағынаудан : 1, 3, 25, 26, 27, 28, 29, 30, 31, 32, 33, 34, 37, 38 үйлер; Жандосов көшесі: 47, 47/1, 49 үйлер.</w:t>
      </w:r>
    </w:p>
    <w:p>
      <w:pPr>
        <w:spacing w:after="0"/>
        <w:ind w:left="0"/>
        <w:jc w:val="left"/>
      </w:pPr>
      <w:r>
        <w:rPr>
          <w:rFonts w:ascii="Times New Roman"/>
          <w:b/>
          <w:i w:val="false"/>
          <w:color w:val="000000"/>
        </w:rPr>
        <w:t xml:space="preserve"> № 145 сайлау учаскесі</w:t>
      </w:r>
    </w:p>
    <w:p>
      <w:pPr>
        <w:spacing w:after="0"/>
        <w:ind w:left="0"/>
        <w:jc w:val="both"/>
      </w:pPr>
      <w:r>
        <w:rPr>
          <w:rFonts w:ascii="Times New Roman"/>
          <w:b w:val="false"/>
          <w:i w:val="false"/>
          <w:color w:val="000000"/>
          <w:sz w:val="28"/>
        </w:rPr>
        <w:t>
      Орталығы: Алматы қаласы, 11 шағынаудан, 36 үй, Алматы қаласы білім басқармасының "№ 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11 шағынаудан: 2, 4, 5, 6, 7, 8, 9, 9А, 10, 11, 12, 13, 14, 14А, 14Б, 15, 16, 17, 21, 22, 23, 24, 25А үйлер; Щепетков көшесі: 11А үй.</w:t>
      </w:r>
    </w:p>
    <w:p>
      <w:pPr>
        <w:spacing w:after="0"/>
        <w:ind w:left="0"/>
        <w:jc w:val="left"/>
      </w:pPr>
      <w:r>
        <w:rPr>
          <w:rFonts w:ascii="Times New Roman"/>
          <w:b/>
          <w:i w:val="false"/>
          <w:color w:val="000000"/>
        </w:rPr>
        <w:t xml:space="preserve"> № 146 сайлау учаскесі </w:t>
      </w:r>
    </w:p>
    <w:p>
      <w:pPr>
        <w:spacing w:after="0"/>
        <w:ind w:left="0"/>
        <w:jc w:val="both"/>
      </w:pPr>
      <w:r>
        <w:rPr>
          <w:rFonts w:ascii="Times New Roman"/>
          <w:b w:val="false"/>
          <w:i w:val="false"/>
          <w:color w:val="000000"/>
          <w:sz w:val="28"/>
        </w:rPr>
        <w:t>
      Орталығы: Алматы қаласы, 11 шағынаудан, 36 үй, Алматы қаласы білім басқармасының "№ 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Юбилейная көшесі: 1, 3, 4, 5, 6, 7, 7А, 8, 8А, 9, 10, 11, 12, 13, 14, 15, 16, 16А, 17, 17 корпус1, 18, 18А, 19, 20А, 21, 22, 23, 23А, 24А 24, 25, 26А, 26, 27, 28, 28А, 29, 29А, 30Б, 30А, 30, 31, 31/1, 32В, 32А, 32, 33, 34, 35, 36, 37, 38, 39, 40, 41, 41А, 42, 43, 43А, 43Г, 43 корпус 1, 44, 44А, 45, 46, 46А, 47, 48, 49, 50, 50А, 50/2, 50Б, 51, 51А, 52, 53, 53А, 54, 54А, 54Б, 55, 56, 56А, 57, 57А, 58, 59, 60, 60А, 61, 62А, 63, 65, 67, 67А үйлер; Касаткин көшесі: 1, 1А, 1Б, 2А, 4А үйлер; Лазарев көшесі: 1Б, 1В, 1Г, 2, 3, 3А, 3Б, 3В, 3Г, 3Д, 4, 5, 6, 7, 7А, 7Б, 8, 9, 9А, 11, 12, 13, 14, 15А, 15, 16А, 16, 16 корпус 1, 17, 18, 19, 20, 21А, 21, 22, 23, 24А, 24, 26, 27, 27А, 28, 29, 30, 30А, 32, 33, 34, 35, 36, 38, 39, 40, 41А, 41, 42, 44, 44А, 45, 46, 47, 48, 49, 50, 51, 52, 52А, 52 корпус 1, 52А блок 1, 53, 54, 55, 56, 57, 57А, 58, 59, 60, 61, 62, 63, 63 корпус 1, 64, 65А, 65, 65/1, 66, 67А, 67, 68, 69, 69А, 70, 71, 72, 72А, 73, 74, 75, 76, 76А, 78, 78А, 79, 80, 80А, 81, 82, 82А, 82Б, 83, 84, 85, 86А, 87А, 88А, 88, 88Б, 89А, 90, 91, 92, 93, 95, 96, 97, 98, 100, 100А, 102, 102А үйлер; Мануильский көшесі: 3, 4, 6, 7, 8, 9, 9А, 9Б, 12, 13, 15, 15А, 18, 20, 24А үйлер; Садовников көшесі: 1, 1А, 3, 5, 7, 9, 11, 11Б, 13, 15, 17, 17А, 19А, 19, 21, 22, 22А, 23, 24, 24/2, 26, 27, 28, 29, 30, 31, 32, 33, 34, 35, 36А, 36, 37, 38, 39, 40, 41, 42, 42А, 43А, 43, 44, 45, 45А, 46, 47, 48, 49, 50, 51, 52, 53, 54, 55, 56, 57, 58А, 58, 59, 60, 61, 62, 63, 64, 65, 66, 67, 68, 69, 70А, 70, 71, 71А, 72, 73, 74, 75, 76, 77, 78, 78А, 79, 79А, 80, 81А, 81, 82, 83, 83А, 83Б, 83Б/5, 83/2, 84, 85, 86, 87, 88, 89, 90, 90А, 91, 92, 92А, 93, 93/1, 94А, 94, 96, 96А, 97, 98, 100, 102, 104, 106А, 106, 108, 110, 110А, 112, 114А, 114, 116, 116А, 118, 120, 120А, 122, 124, 124Б, 124А, 126, 126А, 128, 130А, 130, 132 үйлер; Сәтбаев көшесі: 100Г үй; Солнечная көшесі: : 1, 1А, 2, 3, 4, 4А, 5, 6, 7, 7А, 7 корпус 1, 8, 9, 10, 11, 11А, 12, 13, 14, 15, 15А, 16, 17, 18А, 18, 19, 20, 21А, 21, 22, 23, 24, 25, 26, 26А, 27, 28, 29, 30, 31, 32, 33, 34, 35, 36, 37А, 37, 38, 39, 40, 41, 42, 43, 44А, 44, 45, 46, 46А, 47, 47А, 48, 49, 50, 50А, 51, 51А, 51Б, 51/2, 52, 52А, 52Б, 53, 53Б, 53А, 54, 55, 56, 57, 58, 58А, 59, 60, 61, 62, 63, 64, 64А, 64Б, 64В, 65, 66, 67/3, 68,  69, 70, 70А, 71, 72, 73, 74, 74А, 75, 76, 77, 78А, 78/8, 80, 80/3, 80/3А, 82, 82А, 84, 86, 88, 90үйлер; Запотоцкий көшесі: 2А, 3, 4, 5, 6, 7, 8А, 8, 9А, 9, 11, 11А, 13, 13А, 13Б, 14, 15А, 15Б, 15, 16, 17, 18, 19, 21, 22, 23, 25А, 25, 27, 27А, 29, 31, 33, 37, 39, 39А, 41, 43 үйлер; Щепетков көшесі: 21А, 21, 21Б, 25, 27, 29, 31, 31А, 33, 35, 37, 39А, 39, 41, 43, 45, 47, 47А, 49, 51, 53, 55, 57, 59, 59А, 61, 61А, 63, 63А, 65, 65А, 81, 83, 85, 89, 93, 95А, 113 үйлер.</w:t>
      </w:r>
    </w:p>
    <w:p>
      <w:pPr>
        <w:spacing w:after="0"/>
        <w:ind w:left="0"/>
        <w:jc w:val="left"/>
      </w:pPr>
      <w:r>
        <w:rPr>
          <w:rFonts w:ascii="Times New Roman"/>
          <w:b/>
          <w:i w:val="false"/>
          <w:color w:val="000000"/>
        </w:rPr>
        <w:t xml:space="preserve"> № 147 сайлау учаскесі </w:t>
      </w:r>
    </w:p>
    <w:p>
      <w:pPr>
        <w:spacing w:after="0"/>
        <w:ind w:left="0"/>
        <w:jc w:val="both"/>
      </w:pPr>
      <w:r>
        <w:rPr>
          <w:rFonts w:ascii="Times New Roman"/>
          <w:b w:val="false"/>
          <w:i w:val="false"/>
          <w:color w:val="000000"/>
          <w:sz w:val="28"/>
        </w:rPr>
        <w:t>
      Орталығы: Алматы қаласы, 8 шағынаудан, 45 үй, Алматы қаласы білім басқармасының "№ 119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8 шағынаудан: 21, 22, 23, 24, 25, 26, 27, 28, 55, 55А, 55/1, 57, 58, 75, 76, 77 үйлер.</w:t>
      </w:r>
    </w:p>
    <w:p>
      <w:pPr>
        <w:spacing w:after="0"/>
        <w:ind w:left="0"/>
        <w:jc w:val="left"/>
      </w:pPr>
      <w:r>
        <w:rPr>
          <w:rFonts w:ascii="Times New Roman"/>
          <w:b/>
          <w:i w:val="false"/>
          <w:color w:val="000000"/>
        </w:rPr>
        <w:t xml:space="preserve"> № 148 сайлау учаскесі</w:t>
      </w:r>
    </w:p>
    <w:p>
      <w:pPr>
        <w:spacing w:after="0"/>
        <w:ind w:left="0"/>
        <w:jc w:val="both"/>
      </w:pPr>
      <w:r>
        <w:rPr>
          <w:rFonts w:ascii="Times New Roman"/>
          <w:b w:val="false"/>
          <w:i w:val="false"/>
          <w:color w:val="000000"/>
          <w:sz w:val="28"/>
        </w:rPr>
        <w:t>
      Орталығы: Алматы қаласы, 8 шағынаудан, 46 үй, Алматы қаласы білім басқармасының "№ 116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8 шағынаудан: 29, 30, 31, 33, 34, 78, 79, 80, 81, 82, 84, 85, 87А үйлер.</w:t>
      </w:r>
    </w:p>
    <w:p>
      <w:pPr>
        <w:spacing w:after="0"/>
        <w:ind w:left="0"/>
        <w:jc w:val="left"/>
      </w:pPr>
      <w:r>
        <w:rPr>
          <w:rFonts w:ascii="Times New Roman"/>
          <w:b/>
          <w:i w:val="false"/>
          <w:color w:val="000000"/>
        </w:rPr>
        <w:t xml:space="preserve"> № 149 сайлау учаскесі </w:t>
      </w:r>
    </w:p>
    <w:p>
      <w:pPr>
        <w:spacing w:after="0"/>
        <w:ind w:left="0"/>
        <w:jc w:val="both"/>
      </w:pPr>
      <w:r>
        <w:rPr>
          <w:rFonts w:ascii="Times New Roman"/>
          <w:b w:val="false"/>
          <w:i w:val="false"/>
          <w:color w:val="000000"/>
          <w:sz w:val="28"/>
        </w:rPr>
        <w:t>
      Орталығы: Алматы қаласы, 8 шағынаудан, 46 үй, Алматы қаласы білім басқармасының "№ 116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8 шағынаудан: 1, 2, 3, 3-А, 4, 5, 6, 7, 7А, 8, 8-А, 9, 10, 11, 37, 39, 46, 87 үйлер.</w:t>
      </w:r>
    </w:p>
    <w:p>
      <w:pPr>
        <w:spacing w:after="0"/>
        <w:ind w:left="0"/>
        <w:jc w:val="left"/>
      </w:pPr>
      <w:r>
        <w:rPr>
          <w:rFonts w:ascii="Times New Roman"/>
          <w:b/>
          <w:i w:val="false"/>
          <w:color w:val="000000"/>
        </w:rPr>
        <w:t xml:space="preserve"> № 150 сайлау учаскесі </w:t>
      </w:r>
    </w:p>
    <w:p>
      <w:pPr>
        <w:spacing w:after="0"/>
        <w:ind w:left="0"/>
        <w:jc w:val="both"/>
      </w:pPr>
      <w:r>
        <w:rPr>
          <w:rFonts w:ascii="Times New Roman"/>
          <w:b w:val="false"/>
          <w:i w:val="false"/>
          <w:color w:val="000000"/>
          <w:sz w:val="28"/>
        </w:rPr>
        <w:t>
      Орталығы: Алматы қаласы, 8 шағынаудан, 45 үй, Алматы қаласы білім басқармасының "№ 119 мектеп-лицейі"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8 шағынаудан: 14, 15, 16, 17, 18, 18А, 19, 20, 41, 41А, 41/6, 72, 72А, 74, 86 үйлер; Сәтпаев көшесі: 145/1 үйлер; Щепетков көшесі: 122, 124, 126А, 126, 127/149, 128, 130, 131, 131Б, 133, 133А-135, 134, 134А, 134Г, 135, 140А, 140 үйлер. </w:t>
      </w:r>
    </w:p>
    <w:p>
      <w:pPr>
        <w:spacing w:after="0"/>
        <w:ind w:left="0"/>
        <w:jc w:val="left"/>
      </w:pPr>
      <w:r>
        <w:rPr>
          <w:rFonts w:ascii="Times New Roman"/>
          <w:b/>
          <w:i w:val="false"/>
          <w:color w:val="000000"/>
        </w:rPr>
        <w:t xml:space="preserve"> № 151 сайлау учаскесі </w:t>
      </w:r>
    </w:p>
    <w:p>
      <w:pPr>
        <w:spacing w:after="0"/>
        <w:ind w:left="0"/>
        <w:jc w:val="both"/>
      </w:pPr>
      <w:r>
        <w:rPr>
          <w:rFonts w:ascii="Times New Roman"/>
          <w:b w:val="false"/>
          <w:i w:val="false"/>
          <w:color w:val="000000"/>
          <w:sz w:val="28"/>
        </w:rPr>
        <w:t>
      Орталығы: Алматы қаласы, 6 шағынаудан, 51 үй, Алматы қаласы білім басқармасының "№ 113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12 шағынаудан: 1, 1/1, 2, 3, 4, 5, 5А, 5Б, 5В, 6, 7, 8, 10, 11, 12, 13, 14, 15, 15А, 16, 22/2, 26 үйлер.</w:t>
      </w:r>
    </w:p>
    <w:p>
      <w:pPr>
        <w:spacing w:after="0"/>
        <w:ind w:left="0"/>
        <w:jc w:val="left"/>
      </w:pPr>
      <w:r>
        <w:rPr>
          <w:rFonts w:ascii="Times New Roman"/>
          <w:b/>
          <w:i w:val="false"/>
          <w:color w:val="000000"/>
        </w:rPr>
        <w:t xml:space="preserve"> № 152 сайлау учаскесі </w:t>
      </w:r>
    </w:p>
    <w:p>
      <w:pPr>
        <w:spacing w:after="0"/>
        <w:ind w:left="0"/>
        <w:jc w:val="both"/>
      </w:pPr>
      <w:r>
        <w:rPr>
          <w:rFonts w:ascii="Times New Roman"/>
          <w:b w:val="false"/>
          <w:i w:val="false"/>
          <w:color w:val="000000"/>
          <w:sz w:val="28"/>
        </w:rPr>
        <w:t>
      Орталығы: Алматы қаласы, 6 шағынаудан, 63 үй, Алматы қаласы білім басқармасының "Ғабит Мүсірепов атындағы № 86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10А шағынауданы: 1, 5, 6, 7, 8, 8А, 9, 10, 11, 12, 13, 14, 15, 16, 17, 18, 19, 20, 21, 22, 22А үйлер. </w:t>
      </w:r>
    </w:p>
    <w:p>
      <w:pPr>
        <w:spacing w:after="0"/>
        <w:ind w:left="0"/>
        <w:jc w:val="left"/>
      </w:pPr>
      <w:r>
        <w:rPr>
          <w:rFonts w:ascii="Times New Roman"/>
          <w:b/>
          <w:i w:val="false"/>
          <w:color w:val="000000"/>
        </w:rPr>
        <w:t xml:space="preserve"> № 153 сайлау учаскесі </w:t>
      </w:r>
    </w:p>
    <w:p>
      <w:pPr>
        <w:spacing w:after="0"/>
        <w:ind w:left="0"/>
        <w:jc w:val="both"/>
      </w:pPr>
      <w:r>
        <w:rPr>
          <w:rFonts w:ascii="Times New Roman"/>
          <w:b w:val="false"/>
          <w:i w:val="false"/>
          <w:color w:val="000000"/>
          <w:sz w:val="28"/>
        </w:rPr>
        <w:t>
      Орталығы: Алматы қаласы, 6 шағынаудан, 63 үй, Алматы қаласы білім басқармасының "Ғабит Мүсірепов атындағы № 86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6 шағынаудан: 1А, 21, 22, 23, 24, 25, 26, 26А, 27, 28, 29, 30, 31, 32, 33, 34, 35, 36, 36Б, 37, 38, 39, 40, 41, 42, 43, 44, 45, 45А үйлер; 10а шағынауданы: 2, 3, 4; 12; 12 шағынауданы:9, 9/1 үйлер.</w:t>
      </w:r>
    </w:p>
    <w:p>
      <w:pPr>
        <w:spacing w:after="0"/>
        <w:ind w:left="0"/>
        <w:jc w:val="left"/>
      </w:pPr>
      <w:r>
        <w:rPr>
          <w:rFonts w:ascii="Times New Roman"/>
          <w:b/>
          <w:i w:val="false"/>
          <w:color w:val="000000"/>
        </w:rPr>
        <w:t xml:space="preserve"> № 154 сайлау учаскесі </w:t>
      </w:r>
    </w:p>
    <w:p>
      <w:pPr>
        <w:spacing w:after="0"/>
        <w:ind w:left="0"/>
        <w:jc w:val="both"/>
      </w:pPr>
      <w:r>
        <w:rPr>
          <w:rFonts w:ascii="Times New Roman"/>
          <w:b w:val="false"/>
          <w:i w:val="false"/>
          <w:color w:val="000000"/>
          <w:sz w:val="28"/>
        </w:rPr>
        <w:t>
      Орталығы: Алматы қаласы, 6 шағынаудан, 51 үй, Алматы қаласы білім басқармасының "№ 113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7 шағынаудан: 1, 2, 3, 4, 14, 15, 16, 17, 18, 19, 20, 21, 22, 23, 24, 35, 36, 37 үйлер.</w:t>
      </w:r>
    </w:p>
    <w:p>
      <w:pPr>
        <w:spacing w:after="0"/>
        <w:ind w:left="0"/>
        <w:jc w:val="left"/>
      </w:pPr>
      <w:r>
        <w:rPr>
          <w:rFonts w:ascii="Times New Roman"/>
          <w:b/>
          <w:i w:val="false"/>
          <w:color w:val="000000"/>
        </w:rPr>
        <w:t xml:space="preserve"> № 155 сайлау учаскесі </w:t>
      </w:r>
    </w:p>
    <w:p>
      <w:pPr>
        <w:spacing w:after="0"/>
        <w:ind w:left="0"/>
        <w:jc w:val="both"/>
      </w:pPr>
      <w:r>
        <w:rPr>
          <w:rFonts w:ascii="Times New Roman"/>
          <w:b w:val="false"/>
          <w:i w:val="false"/>
          <w:color w:val="000000"/>
          <w:sz w:val="28"/>
        </w:rPr>
        <w:t>
      Орталығы: Алматы қаласы, 6 шағынаудан, 51 үй, Алматы қаласы білім басқармасының "№ 113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6 шағынаудан: 4, 5, 6, 7, 8, 9, 10А, 11, 12, 13, 14, 15, 16, 17, 17А, 18, 18А, 19, 19А, 20, 46, 48, 50 үйлер. </w:t>
      </w:r>
    </w:p>
    <w:p>
      <w:pPr>
        <w:spacing w:after="0"/>
        <w:ind w:left="0"/>
        <w:jc w:val="left"/>
      </w:pPr>
      <w:r>
        <w:rPr>
          <w:rFonts w:ascii="Times New Roman"/>
          <w:b/>
          <w:i w:val="false"/>
          <w:color w:val="000000"/>
        </w:rPr>
        <w:t xml:space="preserve"> № 156 сайлау учаскесі </w:t>
      </w:r>
    </w:p>
    <w:p>
      <w:pPr>
        <w:spacing w:after="0"/>
        <w:ind w:left="0"/>
        <w:jc w:val="both"/>
      </w:pPr>
      <w:r>
        <w:rPr>
          <w:rFonts w:ascii="Times New Roman"/>
          <w:b w:val="false"/>
          <w:i w:val="false"/>
          <w:color w:val="000000"/>
          <w:sz w:val="28"/>
        </w:rPr>
        <w:t>
      Орталығы: Алматы қаласы, 6 шағынаудан, 63 үй, Алматы қаласы білім басқармасының "Ғабит Мүсірепов атындағы № 86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6 шағынаудан: 1, 2, 3, 3А, 3-Б, 10, 53, 54, 55, 57, 58, 59, 61, 63 үйлер; 7 шағынаудан: 5, 6, 7, 8, 9, 10, 11, 12, 13, 19А үйлер.</w:t>
      </w:r>
    </w:p>
    <w:p>
      <w:pPr>
        <w:spacing w:after="0"/>
        <w:ind w:left="0"/>
        <w:jc w:val="left"/>
      </w:pPr>
      <w:r>
        <w:rPr>
          <w:rFonts w:ascii="Times New Roman"/>
          <w:b/>
          <w:i w:val="false"/>
          <w:color w:val="000000"/>
        </w:rPr>
        <w:t xml:space="preserve"> № 157 сайлау учаскесі </w:t>
      </w:r>
    </w:p>
    <w:p>
      <w:pPr>
        <w:spacing w:after="0"/>
        <w:ind w:left="0"/>
        <w:jc w:val="both"/>
      </w:pPr>
      <w:r>
        <w:rPr>
          <w:rFonts w:ascii="Times New Roman"/>
          <w:b w:val="false"/>
          <w:i w:val="false"/>
          <w:color w:val="000000"/>
          <w:sz w:val="28"/>
        </w:rPr>
        <w:t>
      Орталығы: Алматы қаласы, 5 шағынаудан, 8Б үй, Алматы қаласы білім басқармасының "№ 27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5 шағынаудан: 1, 2, 2А, 3, 4, 4А, 5, 5А, 6 үйлер; 2 шағынаудан: 43, 44, 45, 46, 47, 48, 48А, 49, 50, 51, 52, 52А, 55 үйлер.</w:t>
      </w:r>
    </w:p>
    <w:p>
      <w:pPr>
        <w:spacing w:after="0"/>
        <w:ind w:left="0"/>
        <w:jc w:val="left"/>
      </w:pPr>
      <w:r>
        <w:rPr>
          <w:rFonts w:ascii="Times New Roman"/>
          <w:b/>
          <w:i w:val="false"/>
          <w:color w:val="000000"/>
        </w:rPr>
        <w:t xml:space="preserve"> № 158 сайлау учаскесі </w:t>
      </w:r>
    </w:p>
    <w:p>
      <w:pPr>
        <w:spacing w:after="0"/>
        <w:ind w:left="0"/>
        <w:jc w:val="both"/>
      </w:pPr>
      <w:r>
        <w:rPr>
          <w:rFonts w:ascii="Times New Roman"/>
          <w:b w:val="false"/>
          <w:i w:val="false"/>
          <w:color w:val="000000"/>
          <w:sz w:val="28"/>
        </w:rPr>
        <w:t>
      Орталығы: Алматы қаласы, 5 шағынаудан, 8Б, Алматы қаласы білім басқармасының "№ 27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5 шағынаудан: 7, 8, 9, 10, 11, 12, 13, 14, 15, 16 17, 17А, 18, 19, 19А, 20, 21, 22, 23, 29, 31, 32, 45А үйлер.</w:t>
      </w:r>
    </w:p>
    <w:p>
      <w:pPr>
        <w:spacing w:after="0"/>
        <w:ind w:left="0"/>
        <w:jc w:val="left"/>
      </w:pPr>
      <w:r>
        <w:rPr>
          <w:rFonts w:ascii="Times New Roman"/>
          <w:b/>
          <w:i w:val="false"/>
          <w:color w:val="000000"/>
        </w:rPr>
        <w:t xml:space="preserve"> № 159 сайлау учаскесі </w:t>
      </w:r>
    </w:p>
    <w:p>
      <w:pPr>
        <w:spacing w:after="0"/>
        <w:ind w:left="0"/>
        <w:jc w:val="both"/>
      </w:pPr>
      <w:r>
        <w:rPr>
          <w:rFonts w:ascii="Times New Roman"/>
          <w:b w:val="false"/>
          <w:i w:val="false"/>
          <w:color w:val="000000"/>
          <w:sz w:val="28"/>
        </w:rPr>
        <w:t>
      Орталығы: Алматы қаласы, 5 шағынаудан, 49А үй, Алматы қаласы білім басқармасының "№ 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5 шағынаудан: 21А, 24, 25, 26, 27, 28, 28А, 30, 33, 34, 35, 36, 37, 38, 39, 40, 41, 42, 43, 44 үйлер.</w:t>
      </w:r>
    </w:p>
    <w:p>
      <w:pPr>
        <w:spacing w:after="0"/>
        <w:ind w:left="0"/>
        <w:jc w:val="left"/>
      </w:pPr>
      <w:r>
        <w:rPr>
          <w:rFonts w:ascii="Times New Roman"/>
          <w:b/>
          <w:i w:val="false"/>
          <w:color w:val="000000"/>
        </w:rPr>
        <w:t xml:space="preserve"> № 160 сайлау учаскесі</w:t>
      </w:r>
    </w:p>
    <w:p>
      <w:pPr>
        <w:spacing w:after="0"/>
        <w:ind w:left="0"/>
        <w:jc w:val="both"/>
      </w:pPr>
      <w:r>
        <w:rPr>
          <w:rFonts w:ascii="Times New Roman"/>
          <w:b w:val="false"/>
          <w:i w:val="false"/>
          <w:color w:val="000000"/>
          <w:sz w:val="28"/>
        </w:rPr>
        <w:t>
      Орталығы: Алматы қаласы, 2 шағынаудан, 59 үй, Алматы қаласы білім басқармасының "№ 104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2 шағынаудан: 1, 2, 3, 4, 5, 6, 6А, 7, 8, 9 , 9А, 10, 10А, 11, 12, 13, 14, 15, 16, 17, 18, 19, 20, 20А, 21, 22, 23А үйлер.</w:t>
      </w:r>
    </w:p>
    <w:p>
      <w:pPr>
        <w:spacing w:after="0"/>
        <w:ind w:left="0"/>
        <w:jc w:val="left"/>
      </w:pPr>
      <w:r>
        <w:rPr>
          <w:rFonts w:ascii="Times New Roman"/>
          <w:b/>
          <w:i w:val="false"/>
          <w:color w:val="000000"/>
        </w:rPr>
        <w:t xml:space="preserve"> № 161 сайлау учаскесі </w:t>
      </w:r>
    </w:p>
    <w:p>
      <w:pPr>
        <w:spacing w:after="0"/>
        <w:ind w:left="0"/>
        <w:jc w:val="both"/>
      </w:pPr>
      <w:r>
        <w:rPr>
          <w:rFonts w:ascii="Times New Roman"/>
          <w:b w:val="false"/>
          <w:i w:val="false"/>
          <w:color w:val="000000"/>
          <w:sz w:val="28"/>
        </w:rPr>
        <w:t>
      Орталығы: Алматы қаласы, 2 шағынаудан, 59 үй, Алматы қаласы білім басқармасының "№ 104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2 шағынаудан: 23, 24, 25, 26, 27, 28, 29, 30, 31, 32, 33, 34, 35, 36, 37, 38, 38А, 40, 40Г, 41, 42 үйлер.</w:t>
      </w:r>
    </w:p>
    <w:p>
      <w:pPr>
        <w:spacing w:after="0"/>
        <w:ind w:left="0"/>
        <w:jc w:val="left"/>
      </w:pPr>
      <w:r>
        <w:rPr>
          <w:rFonts w:ascii="Times New Roman"/>
          <w:b/>
          <w:i w:val="false"/>
          <w:color w:val="000000"/>
        </w:rPr>
        <w:t xml:space="preserve"> № 162 сайлау учаскесі </w:t>
      </w:r>
    </w:p>
    <w:p>
      <w:pPr>
        <w:spacing w:after="0"/>
        <w:ind w:left="0"/>
        <w:jc w:val="both"/>
      </w:pPr>
      <w:r>
        <w:rPr>
          <w:rFonts w:ascii="Times New Roman"/>
          <w:b w:val="false"/>
          <w:i w:val="false"/>
          <w:color w:val="000000"/>
          <w:sz w:val="28"/>
        </w:rPr>
        <w:t>
      Орталығы: Алматы қаласы, 2 шағынаудан, 54 үй, Алматы қаласы Қоғамдық денсаулық басқармасының "№2 қалалық балалар клиникалық ауруханасы" шаруашылық жүргізу құқығындағы коммуналдық мемлекеттік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163 сайлау учаскесі </w:t>
      </w:r>
    </w:p>
    <w:p>
      <w:pPr>
        <w:spacing w:after="0"/>
        <w:ind w:left="0"/>
        <w:jc w:val="both"/>
      </w:pPr>
      <w:r>
        <w:rPr>
          <w:rFonts w:ascii="Times New Roman"/>
          <w:b w:val="false"/>
          <w:i w:val="false"/>
          <w:color w:val="000000"/>
          <w:sz w:val="28"/>
        </w:rPr>
        <w:t>
      Орталығы: Алматы қаласы, 5 шағынаудан, 49А, Алматы қаласы білім басқармасының "№ 6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"Сайран" шағынауданы: 1, 2, 2А, 2Б, 2В, 2Д, 3 , 4, 5 , 6, 7, 7А, 8, 9, 10, 11, 11А, 13 үйлер; Садовников көшесі: 180, 182, 184, 184А, 184Б, 186, 188, 190А, 192, 194, 194/1, 196 үйлер.</w:t>
      </w:r>
    </w:p>
    <w:p>
      <w:pPr>
        <w:spacing w:after="0"/>
        <w:ind w:left="0"/>
        <w:jc w:val="left"/>
      </w:pPr>
      <w:r>
        <w:rPr>
          <w:rFonts w:ascii="Times New Roman"/>
          <w:b/>
          <w:i w:val="false"/>
          <w:color w:val="000000"/>
        </w:rPr>
        <w:t xml:space="preserve"> № 164 сайлау учаскесі </w:t>
      </w:r>
    </w:p>
    <w:p>
      <w:pPr>
        <w:spacing w:after="0"/>
        <w:ind w:left="0"/>
        <w:jc w:val="both"/>
      </w:pPr>
      <w:r>
        <w:rPr>
          <w:rFonts w:ascii="Times New Roman"/>
          <w:b w:val="false"/>
          <w:i w:val="false"/>
          <w:color w:val="000000"/>
          <w:sz w:val="28"/>
        </w:rPr>
        <w:t>
      Орталығы: Алматы қаласы, Жұбанов көшесі, 1А үй, "Алматы заң колледжі" бюджеттік емес коммерциялық емес мекемесінің ғимараты.</w:t>
      </w:r>
    </w:p>
    <w:p>
      <w:pPr>
        <w:spacing w:after="0"/>
        <w:ind w:left="0"/>
        <w:jc w:val="both"/>
      </w:pPr>
      <w:r>
        <w:rPr>
          <w:rFonts w:ascii="Times New Roman"/>
          <w:b w:val="false"/>
          <w:i w:val="false"/>
          <w:color w:val="000000"/>
          <w:sz w:val="28"/>
        </w:rPr>
        <w:t>
      Сайлау учаскесінің шекаралары: "Сайран" шағынауданы: 84А, 114, 116 үйлер; Өтеген батыр көшесі: 82, 82А, 84, 84А, 84Б, 84Г, 86, 88, 90, 92А, 92, 94, 96, 98, 100 үйлер.</w:t>
      </w:r>
    </w:p>
    <w:p>
      <w:pPr>
        <w:spacing w:after="0"/>
        <w:ind w:left="0"/>
        <w:jc w:val="left"/>
      </w:pPr>
      <w:r>
        <w:rPr>
          <w:rFonts w:ascii="Times New Roman"/>
          <w:b/>
          <w:i w:val="false"/>
          <w:color w:val="000000"/>
        </w:rPr>
        <w:t xml:space="preserve"> № 165 сайлау учаскесі </w:t>
      </w:r>
    </w:p>
    <w:p>
      <w:pPr>
        <w:spacing w:after="0"/>
        <w:ind w:left="0"/>
        <w:jc w:val="both"/>
      </w:pPr>
      <w:r>
        <w:rPr>
          <w:rFonts w:ascii="Times New Roman"/>
          <w:b w:val="false"/>
          <w:i w:val="false"/>
          <w:color w:val="000000"/>
          <w:sz w:val="28"/>
        </w:rPr>
        <w:t>
      Орталығы: Алматы қаласы, "Тастақ-1" шағынауданы, Фуркат көшесі, 26А үй, Алматы қаласы білім басқармасының "Ілияс Жансүгіров атындағы № 130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Фуркат көшесі: 5, 7, 9, 11, 13, "Тастақ-1" шағынауданы: 11, 12, 13, 14, 15А, 15, 17, 18А, 18, 19А, 19, 20А, 20, 21, 24, 26 үйлер; Ярмухамедов көшесі: 33, 35, 37, 37А, 39А, 43, 46А, 46, 48, 50, 52, 53А, 54, 55, 56, 57 үйлер; Райымбек даңғылы: 440, 442А, 442, 452, 454, 456, 456/7, 458, 458А, 460А, 464, 466 үйлер; Өтеген батыр көшесі: 6, 8, 10, 12, 12А, 14, 16, 18, 20, 22, 24А, 24, 26, 28, 30, 32, 34, 36, 38, 40А, 40, 44, 46, 50, 52 үйлер; Златоустовская көшесі: 1А, 3, 3А, 4, 5А, 5, 6А, 6, 7, 7А, 8, 9А, 9, 11, 11А, 11Б, 13А, 15, 17Г, 17Б, 17, 17/2, 17В үйлер; Чиколев көшесі: 2А, 2 үйлер.</w:t>
      </w:r>
    </w:p>
    <w:p>
      <w:pPr>
        <w:spacing w:after="0"/>
        <w:ind w:left="0"/>
        <w:jc w:val="left"/>
      </w:pPr>
      <w:r>
        <w:rPr>
          <w:rFonts w:ascii="Times New Roman"/>
          <w:b/>
          <w:i w:val="false"/>
          <w:color w:val="000000"/>
        </w:rPr>
        <w:t xml:space="preserve"> № 166 сайлау учаскесі </w:t>
      </w:r>
    </w:p>
    <w:p>
      <w:pPr>
        <w:spacing w:after="0"/>
        <w:ind w:left="0"/>
        <w:jc w:val="both"/>
      </w:pPr>
      <w:r>
        <w:rPr>
          <w:rFonts w:ascii="Times New Roman"/>
          <w:b w:val="false"/>
          <w:i w:val="false"/>
          <w:color w:val="000000"/>
          <w:sz w:val="28"/>
        </w:rPr>
        <w:t>
      Орталығы: Алматы қаласы, "Тастақ-1" шағынауданы, 1В үй, Алматы қаласы білім басқармасының "Алматы мемлекеттік политехникалық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Фуркат көшесі: 59А, 60, 60А, 61, 62, 63А, 63, 64, 65, 66 үйлер; "Тастақ-1" шағынауданы: 1, 1Б, 1В, 1/1, 1/12, 2, 3, 6А, 6, 7, 8, 9, 10, 60, 94 үйлер; Суриков көшесі: 52, 55, 57, 59, 61 үйлер; Вилюйская көшесі: 54, 56, 84, 86, 88А, 88, 90 үйлер.</w:t>
      </w:r>
    </w:p>
    <w:p>
      <w:pPr>
        <w:spacing w:after="0"/>
        <w:ind w:left="0"/>
        <w:jc w:val="left"/>
      </w:pPr>
      <w:r>
        <w:rPr>
          <w:rFonts w:ascii="Times New Roman"/>
          <w:b/>
          <w:i w:val="false"/>
          <w:color w:val="000000"/>
        </w:rPr>
        <w:t xml:space="preserve"> № 167 сайлау учаскесі</w:t>
      </w:r>
    </w:p>
    <w:p>
      <w:pPr>
        <w:spacing w:after="0"/>
        <w:ind w:left="0"/>
        <w:jc w:val="both"/>
      </w:pPr>
      <w:r>
        <w:rPr>
          <w:rFonts w:ascii="Times New Roman"/>
          <w:b w:val="false"/>
          <w:i w:val="false"/>
          <w:color w:val="000000"/>
          <w:sz w:val="28"/>
        </w:rPr>
        <w:t>
      Орталығы: Алматы қаласы, Қабдолов көшесі, 12 үй, Алматы қаласы білім басқармасының "Алматы сервистік қызмет көрсету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Жұбанов көшесі: 1, 3, 3А, 5 үйлер; Қабдолов көшесі: 4, 6, 8, 10, 12, 14, 14 корпус 1, 14 корпус 2 үйлер; Сайран шағынауданы: 118, 120 үйлер; Өтеген батыр көшесі: 73, 73А, 102, 104, 106, 108, 110, 114 үйлер.</w:t>
      </w:r>
    </w:p>
    <w:p>
      <w:pPr>
        <w:spacing w:after="0"/>
        <w:ind w:left="0"/>
        <w:jc w:val="left"/>
      </w:pPr>
      <w:r>
        <w:rPr>
          <w:rFonts w:ascii="Times New Roman"/>
          <w:b/>
          <w:i w:val="false"/>
          <w:color w:val="000000"/>
        </w:rPr>
        <w:t xml:space="preserve"> № 168 сайлау учаскесі </w:t>
      </w:r>
    </w:p>
    <w:p>
      <w:pPr>
        <w:spacing w:after="0"/>
        <w:ind w:left="0"/>
        <w:jc w:val="both"/>
      </w:pPr>
      <w:r>
        <w:rPr>
          <w:rFonts w:ascii="Times New Roman"/>
          <w:b w:val="false"/>
          <w:i w:val="false"/>
          <w:color w:val="000000"/>
          <w:sz w:val="28"/>
        </w:rPr>
        <w:t>
      Орталығы: Алматы қаласы, Төле би көшесі, 287А үй, Алматы қаласы білім басқармасының "Алматы жаңа технологиялар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Райымбек даңғылы: 474, 474А, 474Б, 478, 478А, 480, 480А, 482, 482А, 482Б, 482В, 482г, 482Д, 482Е, 482/8, 482/9, 482/10, 482/12, 484А, 484Б, 486, 486А, 486Б, 488, 488 корпус 1, 490, 490А, 490Б, 490/7, 492, 492А, 494, 494А, 494Б, 494В, 496, 502А, 504, 506, 506А, 508, 510, 512 үйлер; Саин көшесі: 2, 2А, 4/4, 4/5, 4/3, 4, 4/2, 4/1 үйлер; Төле би көшесі: 285/8 корпус 1, 285/8 корпус 2, 285/8 корпус 3, 285/8 корпус 4, 285/8 корпус 5, 285/ 8 корпус6, 285/8 корпус 7, 285/8 корпус 8, 285/8 корпус 9, 285/8 корпус 10, 287, 287А, 287Б, 291А үйлер; Өтеген батыр көшесі: 3, 3А, 5, 5А, 5Б, 5Г, 5В, 5Д, 5Е, 5Н, 5/1, 5/3, 5/7, 5/9, 7, 7Г, 7Д, 7Е, 9, 9А, 29, 31А, 31, 33, 33А, 35, 37, 37А, 37Б, 37Ю, 39, 39А, 39А/1, 41, 45, 49, 51 үйлер.</w:t>
      </w:r>
    </w:p>
    <w:p>
      <w:pPr>
        <w:spacing w:after="0"/>
        <w:ind w:left="0"/>
        <w:jc w:val="left"/>
      </w:pPr>
      <w:r>
        <w:rPr>
          <w:rFonts w:ascii="Times New Roman"/>
          <w:b/>
          <w:i w:val="false"/>
          <w:color w:val="000000"/>
        </w:rPr>
        <w:t xml:space="preserve"> № 169 сайлау учаскесі</w:t>
      </w:r>
    </w:p>
    <w:p>
      <w:pPr>
        <w:spacing w:after="0"/>
        <w:ind w:left="0"/>
        <w:jc w:val="both"/>
      </w:pPr>
      <w:r>
        <w:rPr>
          <w:rFonts w:ascii="Times New Roman"/>
          <w:b w:val="false"/>
          <w:i w:val="false"/>
          <w:color w:val="000000"/>
          <w:sz w:val="28"/>
        </w:rPr>
        <w:t>
      Орталығы: Алматы қаласы, Төле би көшесі, 303 үй, "Дінмұхамед Қонаев атындағы колледж" жауапкершілігі шектеулі серіктестігінің ғимараты.</w:t>
      </w:r>
    </w:p>
    <w:p>
      <w:pPr>
        <w:spacing w:after="0"/>
        <w:ind w:left="0"/>
        <w:jc w:val="both"/>
      </w:pPr>
      <w:r>
        <w:rPr>
          <w:rFonts w:ascii="Times New Roman"/>
          <w:b w:val="false"/>
          <w:i w:val="false"/>
          <w:color w:val="000000"/>
          <w:sz w:val="28"/>
        </w:rPr>
        <w:t xml:space="preserve">
      Сайлау учаскесінің шекаралары: Саин көшесі: 6, 8, 8А, 10, 12, 14, 14А, 14/1 үйлер. </w:t>
      </w:r>
    </w:p>
    <w:p>
      <w:pPr>
        <w:spacing w:after="0"/>
        <w:ind w:left="0"/>
        <w:jc w:val="left"/>
      </w:pPr>
      <w:r>
        <w:rPr>
          <w:rFonts w:ascii="Times New Roman"/>
          <w:b/>
          <w:i w:val="false"/>
          <w:color w:val="000000"/>
        </w:rPr>
        <w:t xml:space="preserve"> № 170 сайлау учаскесі </w:t>
      </w:r>
    </w:p>
    <w:p>
      <w:pPr>
        <w:spacing w:after="0"/>
        <w:ind w:left="0"/>
        <w:jc w:val="both"/>
      </w:pPr>
      <w:r>
        <w:rPr>
          <w:rFonts w:ascii="Times New Roman"/>
          <w:b w:val="false"/>
          <w:i w:val="false"/>
          <w:color w:val="000000"/>
          <w:sz w:val="28"/>
        </w:rPr>
        <w:t>
      Орталығы: Алматы қаласы, Саин көшесі, 32 үй, Алматы қаласы білім басқармасының "Алматы құрылыс-техникалық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Жұбанов көшесі: 13, 18 үйлер; Саин көшесі: 16, 16/1, 16/2, 18, 20, 20А, 20/1, 22, 24, 24/1, 26, 26/1, 26/2, 28 үйлер.</w:t>
      </w:r>
    </w:p>
    <w:p>
      <w:pPr>
        <w:spacing w:after="0"/>
        <w:ind w:left="0"/>
        <w:jc w:val="left"/>
      </w:pPr>
      <w:r>
        <w:rPr>
          <w:rFonts w:ascii="Times New Roman"/>
          <w:b/>
          <w:i w:val="false"/>
          <w:color w:val="000000"/>
        </w:rPr>
        <w:t xml:space="preserve"> № 171 сайлау учаскесі </w:t>
      </w:r>
    </w:p>
    <w:p>
      <w:pPr>
        <w:spacing w:after="0"/>
        <w:ind w:left="0"/>
        <w:jc w:val="both"/>
      </w:pPr>
      <w:r>
        <w:rPr>
          <w:rFonts w:ascii="Times New Roman"/>
          <w:b w:val="false"/>
          <w:i w:val="false"/>
          <w:color w:val="000000"/>
          <w:sz w:val="28"/>
        </w:rPr>
        <w:t>
      Орталығы: Алматы қаласы, Жұбанов көшесі, 11 үй, Алматы қаласы Қоғамдық денсаулық басқармасының "Қалалық перинаталдық орталығы"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172 сайлау учаскесі </w:t>
      </w:r>
    </w:p>
    <w:p>
      <w:pPr>
        <w:spacing w:after="0"/>
        <w:ind w:left="0"/>
        <w:jc w:val="both"/>
      </w:pPr>
      <w:r>
        <w:rPr>
          <w:rFonts w:ascii="Times New Roman"/>
          <w:b w:val="false"/>
          <w:i w:val="false"/>
          <w:color w:val="000000"/>
          <w:sz w:val="28"/>
        </w:rPr>
        <w:t>
      Орталығы: Алматы қаласы, Қабдолов көшесі, 28 үй, Алматы қаласы Қоғамдық денсаулық басқармасының "№ 5 Қалалық перзентхана" шаруашылық жүргізу құқығындағы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173 сайлау учаскесі </w:t>
      </w:r>
    </w:p>
    <w:p>
      <w:pPr>
        <w:spacing w:after="0"/>
        <w:ind w:left="0"/>
        <w:jc w:val="both"/>
      </w:pPr>
      <w:r>
        <w:rPr>
          <w:rFonts w:ascii="Times New Roman"/>
          <w:b w:val="false"/>
          <w:i w:val="false"/>
          <w:color w:val="000000"/>
          <w:sz w:val="28"/>
        </w:rPr>
        <w:t>
      Орталығы: Алматы қаласы, Жұбанов көшесі, 68А үй, Алматы қаласы білім басқармасының "Арнайы білім беру ұйымы" мемлекеттік коммуналдық кәсіпорнының ғимараты.</w:t>
      </w:r>
    </w:p>
    <w:p>
      <w:pPr>
        <w:spacing w:after="0"/>
        <w:ind w:left="0"/>
        <w:jc w:val="both"/>
      </w:pPr>
      <w:r>
        <w:rPr>
          <w:rFonts w:ascii="Times New Roman"/>
          <w:b w:val="false"/>
          <w:i w:val="false"/>
          <w:color w:val="000000"/>
          <w:sz w:val="28"/>
        </w:rPr>
        <w:t>
      Сайлау учаскесінің шекаралары: Алтынсарин даңғылы: 1, 1/1, 1/2, 1/3, 5 үйлер; Жұбанов көшесі: 7, 7/1, 9, 68А үйлер; Қабдолов көшесі: 22 үй; 1 шағынауданы: 18, 18А, 19, 61, 62, 63, 64, 65, 66, 67, 68, 68/3, 68/4 үйлер.</w:t>
      </w:r>
    </w:p>
    <w:p>
      <w:pPr>
        <w:spacing w:after="0"/>
        <w:ind w:left="0"/>
        <w:jc w:val="left"/>
      </w:pPr>
      <w:r>
        <w:rPr>
          <w:rFonts w:ascii="Times New Roman"/>
          <w:b/>
          <w:i w:val="false"/>
          <w:color w:val="000000"/>
        </w:rPr>
        <w:t xml:space="preserve"> № 174 сайлау учаскесі </w:t>
      </w:r>
    </w:p>
    <w:p>
      <w:pPr>
        <w:spacing w:after="0"/>
        <w:ind w:left="0"/>
        <w:jc w:val="both"/>
      </w:pPr>
      <w:r>
        <w:rPr>
          <w:rFonts w:ascii="Times New Roman"/>
          <w:b w:val="false"/>
          <w:i w:val="false"/>
          <w:color w:val="000000"/>
          <w:sz w:val="28"/>
        </w:rPr>
        <w:t>
      Орталығы: Алматы қаласы, 1 шағынаудан, 37Б үй, Алматы қаласы білім басқармасының "№ 111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 шағынаудан: 26А, 41, 42, 43, 44, 45, 45-А, 46, 47, 48, 49, 50, 51, 51-А, 52, 53, 54, 55, 56, 56А, 57, 58, 59, 60 үйлер.</w:t>
      </w:r>
    </w:p>
    <w:p>
      <w:pPr>
        <w:spacing w:after="0"/>
        <w:ind w:left="0"/>
        <w:jc w:val="left"/>
      </w:pPr>
      <w:r>
        <w:rPr>
          <w:rFonts w:ascii="Times New Roman"/>
          <w:b/>
          <w:i w:val="false"/>
          <w:color w:val="000000"/>
        </w:rPr>
        <w:t xml:space="preserve"> № 175 сайлау учаскесі </w:t>
      </w:r>
    </w:p>
    <w:p>
      <w:pPr>
        <w:spacing w:after="0"/>
        <w:ind w:left="0"/>
        <w:jc w:val="both"/>
      </w:pPr>
      <w:r>
        <w:rPr>
          <w:rFonts w:ascii="Times New Roman"/>
          <w:b w:val="false"/>
          <w:i w:val="false"/>
          <w:color w:val="000000"/>
          <w:sz w:val="28"/>
        </w:rPr>
        <w:t>
      Орталығы: Алматы қаласы, 1 шағынаудан, 76А үй, Алматы қаласы білім басқармасының "№ 97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 шағынаудан: 1, 2, 3, 4, 5, 6, 7, 8, 9, 10, 11, 11-Б, 12, 13, 14, 15, 16, 17, 19А, 20, 69, 73, 73А, 74, 76, 77, 79, 80 үйлер.</w:t>
      </w:r>
    </w:p>
    <w:p>
      <w:pPr>
        <w:spacing w:after="0"/>
        <w:ind w:left="0"/>
        <w:jc w:val="left"/>
      </w:pPr>
      <w:r>
        <w:rPr>
          <w:rFonts w:ascii="Times New Roman"/>
          <w:b/>
          <w:i w:val="false"/>
          <w:color w:val="000000"/>
        </w:rPr>
        <w:t xml:space="preserve"> № 176 сайлау учаскесі</w:t>
      </w:r>
    </w:p>
    <w:p>
      <w:pPr>
        <w:spacing w:after="0"/>
        <w:ind w:left="0"/>
        <w:jc w:val="both"/>
      </w:pPr>
      <w:r>
        <w:rPr>
          <w:rFonts w:ascii="Times New Roman"/>
          <w:b w:val="false"/>
          <w:i w:val="false"/>
          <w:color w:val="000000"/>
          <w:sz w:val="28"/>
        </w:rPr>
        <w:t>
      Орталығы: Алматы қаласы, Саин көшесі, 81А үй, "Нархоз университеті" акционерлік қоғамы филиалының ғимараты.</w:t>
      </w:r>
    </w:p>
    <w:p>
      <w:pPr>
        <w:spacing w:after="0"/>
        <w:ind w:left="0"/>
        <w:jc w:val="both"/>
      </w:pPr>
      <w:r>
        <w:rPr>
          <w:rFonts w:ascii="Times New Roman"/>
          <w:b w:val="false"/>
          <w:i w:val="false"/>
          <w:color w:val="000000"/>
          <w:sz w:val="28"/>
        </w:rPr>
        <w:t>
      Сайлау учаскесінің шекаралары: 3 шағынаудан: 1, 2, 3, 4, 5, 5А, 6, 40, 41, 42, 43, 44, 45, 46/47, 63, 63А, 64, 65 үйлер.</w:t>
      </w:r>
    </w:p>
    <w:p>
      <w:pPr>
        <w:spacing w:after="0"/>
        <w:ind w:left="0"/>
        <w:jc w:val="left"/>
      </w:pPr>
      <w:r>
        <w:rPr>
          <w:rFonts w:ascii="Times New Roman"/>
          <w:b/>
          <w:i w:val="false"/>
          <w:color w:val="000000"/>
        </w:rPr>
        <w:t xml:space="preserve"> № 177 сайлау учаскесі </w:t>
      </w:r>
    </w:p>
    <w:p>
      <w:pPr>
        <w:spacing w:after="0"/>
        <w:ind w:left="0"/>
        <w:jc w:val="both"/>
      </w:pPr>
      <w:r>
        <w:rPr>
          <w:rFonts w:ascii="Times New Roman"/>
          <w:b w:val="false"/>
          <w:i w:val="false"/>
          <w:color w:val="000000"/>
          <w:sz w:val="28"/>
        </w:rPr>
        <w:t>
      Орталығы: Алматы қаласы, 1 шағынаудан, 37Б үй, Алматы қаласы білім басқармасының "№ 111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1 шағынаудан: 21, 21А, 22, 23, 24, 25, 26, 27, 28, 29, 30, 31, 32, 33, 34, 35, 36, 37, 38, 39, 39А, 40, 41А, 75, 78 үйлер.</w:t>
      </w:r>
    </w:p>
    <w:p>
      <w:pPr>
        <w:spacing w:after="0"/>
        <w:ind w:left="0"/>
        <w:jc w:val="left"/>
      </w:pPr>
      <w:r>
        <w:rPr>
          <w:rFonts w:ascii="Times New Roman"/>
          <w:b/>
          <w:i w:val="false"/>
          <w:color w:val="000000"/>
        </w:rPr>
        <w:t xml:space="preserve"> № 178 сайлау учаскесі </w:t>
      </w:r>
    </w:p>
    <w:p>
      <w:pPr>
        <w:spacing w:after="0"/>
        <w:ind w:left="0"/>
        <w:jc w:val="both"/>
      </w:pPr>
      <w:r>
        <w:rPr>
          <w:rFonts w:ascii="Times New Roman"/>
          <w:b w:val="false"/>
          <w:i w:val="false"/>
          <w:color w:val="000000"/>
          <w:sz w:val="28"/>
        </w:rPr>
        <w:t>
      Орталығы: Алматы қаласы, 1 шағынаудан, 76А, Алматы қаласы білім басқармасының "№ 97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3 шағынаудан: 7, 8, 9, 9А, 10, 11, 12, 12А, 13, 14, 15, 16, 17/18, 19, 19/1, 20, 21, 21/1, 22, 23, 24, 25/26, 60 үйлер.</w:t>
      </w:r>
    </w:p>
    <w:p>
      <w:pPr>
        <w:spacing w:after="0"/>
        <w:ind w:left="0"/>
        <w:jc w:val="left"/>
      </w:pPr>
      <w:r>
        <w:rPr>
          <w:rFonts w:ascii="Times New Roman"/>
          <w:b/>
          <w:i w:val="false"/>
          <w:color w:val="000000"/>
        </w:rPr>
        <w:t xml:space="preserve"> № 179 сайлау учаскесі </w:t>
      </w:r>
    </w:p>
    <w:p>
      <w:pPr>
        <w:spacing w:after="0"/>
        <w:ind w:left="0"/>
        <w:jc w:val="both"/>
      </w:pPr>
      <w:r>
        <w:rPr>
          <w:rFonts w:ascii="Times New Roman"/>
          <w:b w:val="false"/>
          <w:i w:val="false"/>
          <w:color w:val="000000"/>
          <w:sz w:val="28"/>
        </w:rPr>
        <w:t>
      Орталығы: Алматы қаласы, 1 шағынаудан, 20А үй, Алматы қаласы Спорт басқармасының "№ 9 олимпиадалық резервтің мамандандырылған балалар-жасөспірімдер мектебі"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3 шағынаудан: 27, 28, 29, 30, 31, 32, 33, 34, 35, 36, 36А, 36Б, 37, 37А, 38, 38А, 39А, 39Б, 57 үйлер.</w:t>
      </w:r>
    </w:p>
    <w:p>
      <w:pPr>
        <w:spacing w:after="0"/>
        <w:ind w:left="0"/>
        <w:jc w:val="left"/>
      </w:pPr>
      <w:r>
        <w:rPr>
          <w:rFonts w:ascii="Times New Roman"/>
          <w:b/>
          <w:i w:val="false"/>
          <w:color w:val="000000"/>
        </w:rPr>
        <w:t xml:space="preserve"> № 180 сайлау учаскесі </w:t>
      </w:r>
    </w:p>
    <w:p>
      <w:pPr>
        <w:spacing w:after="0"/>
        <w:ind w:left="0"/>
        <w:jc w:val="both"/>
      </w:pPr>
      <w:r>
        <w:rPr>
          <w:rFonts w:ascii="Times New Roman"/>
          <w:b w:val="false"/>
          <w:i w:val="false"/>
          <w:color w:val="000000"/>
          <w:sz w:val="28"/>
        </w:rPr>
        <w:t>
      Орталығы: Алматы қаласы, 1 шағынаудан, 20А үй, Алматы қаласы спорт басқармасының "№ 9 олимпиадалық резервтің мамандандырылған балалар-жасөспірімдер мектебі"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4 шағынаудан: 1, 2, 3, 4, 5, 6, 7, 8, 10, 14, 15, 16, 17, 18, 19, 20, 21, 22, 23, 24, 25, 26, 27, 27А, 74 үйлер.</w:t>
      </w:r>
    </w:p>
    <w:p>
      <w:pPr>
        <w:spacing w:after="0"/>
        <w:ind w:left="0"/>
        <w:jc w:val="left"/>
      </w:pPr>
      <w:r>
        <w:rPr>
          <w:rFonts w:ascii="Times New Roman"/>
          <w:b/>
          <w:i w:val="false"/>
          <w:color w:val="000000"/>
        </w:rPr>
        <w:t xml:space="preserve"> № 181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"Ақсай-1" шағынауданы: 1, 1А, 2, 3, 4, 4А, 4Б, 5, 6, 7, 7А, 8, 10, 10/3, 11/7, 11/9 үйлер.</w:t>
      </w:r>
    </w:p>
    <w:p>
      <w:pPr>
        <w:spacing w:after="0"/>
        <w:ind w:left="0"/>
        <w:jc w:val="left"/>
      </w:pPr>
      <w:r>
        <w:rPr>
          <w:rFonts w:ascii="Times New Roman"/>
          <w:b/>
          <w:i w:val="false"/>
          <w:color w:val="000000"/>
        </w:rPr>
        <w:t xml:space="preserve"> № 182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"Ақсай-1А" шағынауданы: 3, 4, 5, 6, 26, 27, 28Б, 29, 30, 30А, 31, 31А, 31Б , 32 үйлер.</w:t>
      </w:r>
    </w:p>
    <w:p>
      <w:pPr>
        <w:spacing w:after="0"/>
        <w:ind w:left="0"/>
        <w:jc w:val="left"/>
      </w:pPr>
      <w:r>
        <w:rPr>
          <w:rFonts w:ascii="Times New Roman"/>
          <w:b/>
          <w:i w:val="false"/>
          <w:color w:val="000000"/>
        </w:rPr>
        <w:t xml:space="preserve"> № 183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 1-а" шағынауданы: 7, 8, 9, 10, 10А, 10Б, 11, 12, 13, 14, 17, 18, 21, 22, 23, 24, 26А, 26Б, 27А, 27Б, 33, 34 үйлер.</w:t>
      </w:r>
    </w:p>
    <w:p>
      <w:pPr>
        <w:spacing w:after="0"/>
        <w:ind w:left="0"/>
        <w:jc w:val="left"/>
      </w:pPr>
      <w:r>
        <w:rPr>
          <w:rFonts w:ascii="Times New Roman"/>
          <w:b/>
          <w:i w:val="false"/>
          <w:color w:val="000000"/>
        </w:rPr>
        <w:t xml:space="preserve"> № 184 сайлау учаскесі </w:t>
      </w:r>
    </w:p>
    <w:p>
      <w:pPr>
        <w:spacing w:after="0"/>
        <w:ind w:left="0"/>
        <w:jc w:val="both"/>
      </w:pPr>
      <w:r>
        <w:rPr>
          <w:rFonts w:ascii="Times New Roman"/>
          <w:b w:val="false"/>
          <w:i w:val="false"/>
          <w:color w:val="000000"/>
          <w:sz w:val="28"/>
        </w:rPr>
        <w:t>
      Орталығы: Алматы қаласы, "Ақсай-2" шағынауданы, 69А үй, Алматы қаласы білім басқармасының "№ 121 жалпы білім беретін мектеп "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13, 13А, 13Б, 14, 15, 15А, 52, 53, 54, 54А, 66, 66А, 68, 68А, 75, 75А, 76 үйлер.</w:t>
      </w:r>
    </w:p>
    <w:p>
      <w:pPr>
        <w:spacing w:after="0"/>
        <w:ind w:left="0"/>
        <w:jc w:val="left"/>
      </w:pPr>
      <w:r>
        <w:rPr>
          <w:rFonts w:ascii="Times New Roman"/>
          <w:b/>
          <w:i w:val="false"/>
          <w:color w:val="000000"/>
        </w:rPr>
        <w:t xml:space="preserve"> № 185 сайлау учаскесі </w:t>
      </w:r>
    </w:p>
    <w:p>
      <w:pPr>
        <w:spacing w:after="0"/>
        <w:ind w:left="0"/>
        <w:jc w:val="both"/>
      </w:pPr>
      <w:r>
        <w:rPr>
          <w:rFonts w:ascii="Times New Roman"/>
          <w:b w:val="false"/>
          <w:i w:val="false"/>
          <w:color w:val="000000"/>
          <w:sz w:val="28"/>
        </w:rPr>
        <w:t>
      Орталығы: Алматы қаласы, "Ақсай-2" шағынауданы, 69А үй, Алматы қаласы білім басқармасының "№ 121 жалпы білім беретін мектеп "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38, 39, 42, 43, 44, 55, 56, 57, 58, 59, 60, 61, 62, 63, 64, 65, 67, 67/1, 69, 70, 71, 72, 73 үйлер.</w:t>
      </w:r>
    </w:p>
    <w:p>
      <w:pPr>
        <w:spacing w:after="0"/>
        <w:ind w:left="0"/>
        <w:jc w:val="left"/>
      </w:pPr>
      <w:r>
        <w:rPr>
          <w:rFonts w:ascii="Times New Roman"/>
          <w:b/>
          <w:i w:val="false"/>
          <w:color w:val="000000"/>
        </w:rPr>
        <w:t xml:space="preserve"> № 186 сайлау учаскесі </w:t>
      </w:r>
    </w:p>
    <w:p>
      <w:pPr>
        <w:spacing w:after="0"/>
        <w:ind w:left="0"/>
        <w:jc w:val="both"/>
      </w:pPr>
      <w:r>
        <w:rPr>
          <w:rFonts w:ascii="Times New Roman"/>
          <w:b w:val="false"/>
          <w:i w:val="false"/>
          <w:color w:val="000000"/>
          <w:sz w:val="28"/>
        </w:rPr>
        <w:t>
      Орталығы: Алматы қаласы, "Ақсай-2" шағынауданы, 33 үй, Алматы қаласы білім басқармасының "№ 42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1, 2, 2/1, 3, 3/1, 4, 5, 6, 7, 8, 9, 9-А, 10, 11, 12, 45, 46, 47, 48, 49, 50 үйлер.</w:t>
      </w:r>
    </w:p>
    <w:p>
      <w:pPr>
        <w:spacing w:after="0"/>
        <w:ind w:left="0"/>
        <w:jc w:val="left"/>
      </w:pPr>
      <w:r>
        <w:rPr>
          <w:rFonts w:ascii="Times New Roman"/>
          <w:b/>
          <w:i w:val="false"/>
          <w:color w:val="000000"/>
        </w:rPr>
        <w:t xml:space="preserve"> № 187 сайлау учаскесі </w:t>
      </w:r>
    </w:p>
    <w:p>
      <w:pPr>
        <w:spacing w:after="0"/>
        <w:ind w:left="0"/>
        <w:jc w:val="both"/>
      </w:pPr>
      <w:r>
        <w:rPr>
          <w:rFonts w:ascii="Times New Roman"/>
          <w:b w:val="false"/>
          <w:i w:val="false"/>
          <w:color w:val="000000"/>
          <w:sz w:val="28"/>
        </w:rPr>
        <w:t>
      Орталығы: Алматы қаласы, "Ақсай-2" шағынауданы, 33 үй, Алматы қаласы білім басқармасының "№ 42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"Ақсай-2" шағынауданы: 16, 16А, 17, 18, 19, 20, 21, 22, 23, 24, 25, 26, 27, 28, 29, 30, 31, 31/1, 32, 34, 35, 36, 40 үйлер.</w:t>
      </w:r>
    </w:p>
    <w:p>
      <w:pPr>
        <w:spacing w:after="0"/>
        <w:ind w:left="0"/>
        <w:jc w:val="left"/>
      </w:pPr>
      <w:r>
        <w:rPr>
          <w:rFonts w:ascii="Times New Roman"/>
          <w:b/>
          <w:i w:val="false"/>
          <w:color w:val="000000"/>
        </w:rPr>
        <w:t xml:space="preserve"> № 188 сайлау учаскесі </w:t>
      </w:r>
    </w:p>
    <w:p>
      <w:pPr>
        <w:spacing w:after="0"/>
        <w:ind w:left="0"/>
        <w:jc w:val="both"/>
      </w:pPr>
      <w:r>
        <w:rPr>
          <w:rFonts w:ascii="Times New Roman"/>
          <w:b w:val="false"/>
          <w:i w:val="false"/>
          <w:color w:val="000000"/>
          <w:sz w:val="28"/>
        </w:rPr>
        <w:t>
      Орталығы: Алматы қаласы, "Ақсай-2" шағынауданы, 33 үй, Алматы қаласы білім басқармасының "№ 42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"Ақсай-3б" шағынауданы: 2, 3, 4, 6, 7, 8, 9, 10, 11, 12, 14, 15, 16, 18, 22, 24, 25, 27, 29, 30А, 32, 34, 38 үйлер; "Баян ауыл" шағынауданы: 1, 3А, 3, 5, 6, 7, 8, 9, 10, 12, 13, 16, 17, 18, 19, 20, 21, 22, 23, 24А, 25А, 25, 27, 28, 30, 31А, 31/1, 31, 32,33, 34, 37, 38, 39, 41, 42А, 42, 43, 44, 45, 46, 46Б, 47А, 47, 48, 49, 50, 54, 54А, 55, 56, 57, 59, 61А, 62, 63 үйлер; "Баян ауыл-2" шағынауданы: 2, 4, 5, 12, 13, 14, 15, 18 үйлер.</w:t>
      </w:r>
    </w:p>
    <w:p>
      <w:pPr>
        <w:spacing w:after="0"/>
        <w:ind w:left="0"/>
        <w:jc w:val="left"/>
      </w:pPr>
      <w:r>
        <w:rPr>
          <w:rFonts w:ascii="Times New Roman"/>
          <w:b/>
          <w:i w:val="false"/>
          <w:color w:val="000000"/>
        </w:rPr>
        <w:t xml:space="preserve"> № 189 сайлау учаскесі </w:t>
      </w:r>
    </w:p>
    <w:p>
      <w:pPr>
        <w:spacing w:after="0"/>
        <w:ind w:left="0"/>
        <w:jc w:val="both"/>
      </w:pPr>
      <w:r>
        <w:rPr>
          <w:rFonts w:ascii="Times New Roman"/>
          <w:b w:val="false"/>
          <w:i w:val="false"/>
          <w:color w:val="000000"/>
          <w:sz w:val="28"/>
        </w:rPr>
        <w:t>
      Орталығы: Алматы қаласы, "Ақсай-3а" шағынауданы, 54 үй, Алматы қаласы білім басқармасының "Қожа Ахмет Яссауи атындағы № 123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 шағынауданы: 1, 1/1, 2, 2/1, 3, 5, 6, 7, 8, 9, 10, 10А, 11, 12, 13, 34 үйлер.</w:t>
      </w:r>
    </w:p>
    <w:p>
      <w:pPr>
        <w:spacing w:after="0"/>
        <w:ind w:left="0"/>
        <w:jc w:val="left"/>
      </w:pPr>
      <w:r>
        <w:rPr>
          <w:rFonts w:ascii="Times New Roman"/>
          <w:b/>
          <w:i w:val="false"/>
          <w:color w:val="000000"/>
        </w:rPr>
        <w:t xml:space="preserve"> № 190 сайлау учаскесі </w:t>
      </w:r>
    </w:p>
    <w:p>
      <w:pPr>
        <w:spacing w:after="0"/>
        <w:ind w:left="0"/>
        <w:jc w:val="both"/>
      </w:pPr>
      <w:r>
        <w:rPr>
          <w:rFonts w:ascii="Times New Roman"/>
          <w:b w:val="false"/>
          <w:i w:val="false"/>
          <w:color w:val="000000"/>
          <w:sz w:val="28"/>
        </w:rPr>
        <w:t>
      Орталығы: Алматы қаласы, "Ақсай-3а" шағынауданы, 54 үй, Алматы қаласы білім басқармасының "Қожа Ахмет Яссауи атындағы № 123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"Ақсай-3а" шағынауданы: 37, 38, 39, 40, 41, 42, 43, 44, 45, 46, 47, 48, 49, 56, 58, 59, 65, 66, 67, 68, 69, 70, 73, 74, 75, 76, 77, 80, 85, 87, 88, 89, 90, 91 үйлер.</w:t>
      </w:r>
    </w:p>
    <w:p>
      <w:pPr>
        <w:spacing w:after="0"/>
        <w:ind w:left="0"/>
        <w:jc w:val="left"/>
      </w:pPr>
      <w:r>
        <w:rPr>
          <w:rFonts w:ascii="Times New Roman"/>
          <w:b/>
          <w:i w:val="false"/>
          <w:color w:val="000000"/>
        </w:rPr>
        <w:t xml:space="preserve"> № 191 сайлау учаскесі </w:t>
      </w:r>
    </w:p>
    <w:p>
      <w:pPr>
        <w:spacing w:after="0"/>
        <w:ind w:left="0"/>
        <w:jc w:val="both"/>
      </w:pPr>
      <w:r>
        <w:rPr>
          <w:rFonts w:ascii="Times New Roman"/>
          <w:b w:val="false"/>
          <w:i w:val="false"/>
          <w:color w:val="000000"/>
          <w:sz w:val="28"/>
        </w:rPr>
        <w:t>
      Орталығы: Алматы қаласы, "Ақсай-3а" шағынауданы, 54 үй, Алматы қаласы білім басқармасының "Қожа Ахмет Яссауи атындағы № 123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"Ақсай-3" шағынауданы: 15, 16, 17, 18, 19, 21, 22, 23, 25, 25А, 26, 26-А, 27, 28, 33 үйлер; "Ақсай-3а" шағынауданы: 50, 51, 52, 53, 54А, 55, 57, 60, 61, 62, 63, 64 үйлер.</w:t>
      </w:r>
    </w:p>
    <w:p>
      <w:pPr>
        <w:spacing w:after="0"/>
        <w:ind w:left="0"/>
        <w:jc w:val="left"/>
      </w:pPr>
      <w:r>
        <w:rPr>
          <w:rFonts w:ascii="Times New Roman"/>
          <w:b/>
          <w:i w:val="false"/>
          <w:color w:val="000000"/>
        </w:rPr>
        <w:t xml:space="preserve"> № 192 сайлау учаскесі </w:t>
      </w:r>
    </w:p>
    <w:p>
      <w:pPr>
        <w:spacing w:after="0"/>
        <w:ind w:left="0"/>
        <w:jc w:val="both"/>
      </w:pPr>
      <w:r>
        <w:rPr>
          <w:rFonts w:ascii="Times New Roman"/>
          <w:b w:val="false"/>
          <w:i w:val="false"/>
          <w:color w:val="000000"/>
          <w:sz w:val="28"/>
        </w:rPr>
        <w:t>
      Орталығы: Алматы қаласы, "Ақсай-4" шағынауданы, 107 үй, Алматы қаласы білім басқармасының "№132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22, 23, 24, 25, 26, 27, 28, 29, 29А, 30, 31, 32, 33, 34, 36, 37, 38, 39, 40, 41 үйлер.</w:t>
      </w:r>
    </w:p>
    <w:p>
      <w:pPr>
        <w:spacing w:after="0"/>
        <w:ind w:left="0"/>
        <w:jc w:val="left"/>
      </w:pPr>
      <w:r>
        <w:rPr>
          <w:rFonts w:ascii="Times New Roman"/>
          <w:b/>
          <w:i w:val="false"/>
          <w:color w:val="000000"/>
        </w:rPr>
        <w:t xml:space="preserve"> № 193 сайлау учаскесі </w:t>
      </w:r>
    </w:p>
    <w:p>
      <w:pPr>
        <w:spacing w:after="0"/>
        <w:ind w:left="0"/>
        <w:jc w:val="both"/>
      </w:pPr>
      <w:r>
        <w:rPr>
          <w:rFonts w:ascii="Times New Roman"/>
          <w:b w:val="false"/>
          <w:i w:val="false"/>
          <w:color w:val="000000"/>
          <w:sz w:val="28"/>
        </w:rPr>
        <w:t>
      Орталығы: Алматы қаласы, "Ақсай-4" шағынауданы, 107 үй, Алматы қаласы білім басқармасының "№132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3, 4, 4А, 6, 7, 8, 10, 11, 12, 13, 14, 15, 16, 16А, 16Б, 101, 104, 105, 119, 119А, 121, 122, 123 үйлер.</w:t>
      </w:r>
    </w:p>
    <w:p>
      <w:pPr>
        <w:spacing w:after="0"/>
        <w:ind w:left="0"/>
        <w:jc w:val="left"/>
      </w:pPr>
      <w:r>
        <w:rPr>
          <w:rFonts w:ascii="Times New Roman"/>
          <w:b/>
          <w:i w:val="false"/>
          <w:color w:val="000000"/>
        </w:rPr>
        <w:t xml:space="preserve"> № 194 сайлау учаскесі </w:t>
      </w:r>
    </w:p>
    <w:p>
      <w:pPr>
        <w:spacing w:after="0"/>
        <w:ind w:left="0"/>
        <w:jc w:val="both"/>
      </w:pPr>
      <w:r>
        <w:rPr>
          <w:rFonts w:ascii="Times New Roman"/>
          <w:b w:val="false"/>
          <w:i w:val="false"/>
          <w:color w:val="000000"/>
          <w:sz w:val="28"/>
        </w:rPr>
        <w:t>
      Орталығы: Алматы қаласы, "Ақсай-4" шағынауданы, 66 үй, Алматы қаласы білім басқармасының "№ 126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42, 43, 44, 45, 46, 47, 49, 50, 51, 51А, 52, 53, 54, 55, 55/1, 56, 57, 58, 58А, 59, 61 үйлер.</w:t>
      </w:r>
    </w:p>
    <w:p>
      <w:pPr>
        <w:spacing w:after="0"/>
        <w:ind w:left="0"/>
        <w:jc w:val="left"/>
      </w:pPr>
      <w:r>
        <w:rPr>
          <w:rFonts w:ascii="Times New Roman"/>
          <w:b/>
          <w:i w:val="false"/>
          <w:color w:val="000000"/>
        </w:rPr>
        <w:t xml:space="preserve"> № 195 сайлау учаскесі </w:t>
      </w:r>
    </w:p>
    <w:p>
      <w:pPr>
        <w:spacing w:after="0"/>
        <w:ind w:left="0"/>
        <w:jc w:val="both"/>
      </w:pPr>
      <w:r>
        <w:rPr>
          <w:rFonts w:ascii="Times New Roman"/>
          <w:b w:val="false"/>
          <w:i w:val="false"/>
          <w:color w:val="000000"/>
          <w:sz w:val="28"/>
        </w:rPr>
        <w:t>
      Орталығы: Алматы қаласы, "Ақсай-4" шағынауданы, 66 үй, Алматы қаласы білім басқармасының "№ 126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"Ақсай-4" шағынауданы: 67, 67/1, 68, 69, 70, 71, 72, 73, 74, 75, 76, 77, 78, 79, 80, 81, 82, 83, 84, 86, 87, 88, 89, 91, 92, 93, 94, 96, 97, 98, 99, 102, 103 үйлер.</w:t>
      </w:r>
    </w:p>
    <w:p>
      <w:pPr>
        <w:spacing w:after="0"/>
        <w:ind w:left="0"/>
        <w:jc w:val="left"/>
      </w:pPr>
      <w:r>
        <w:rPr>
          <w:rFonts w:ascii="Times New Roman"/>
          <w:b/>
          <w:i w:val="false"/>
          <w:color w:val="000000"/>
        </w:rPr>
        <w:t xml:space="preserve"> № 196 сайлау учаскесі </w:t>
      </w:r>
    </w:p>
    <w:p>
      <w:pPr>
        <w:spacing w:after="0"/>
        <w:ind w:left="0"/>
        <w:jc w:val="both"/>
      </w:pPr>
      <w:r>
        <w:rPr>
          <w:rFonts w:ascii="Times New Roman"/>
          <w:b w:val="false"/>
          <w:i w:val="false"/>
          <w:color w:val="000000"/>
          <w:sz w:val="28"/>
        </w:rPr>
        <w:t>
      Орталығы: Алматы қаласы, "Ақсай-5" шағынауданы, 15 үй, "Аграрлық Университет жатақханасы" республикалық мемлекеттік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"Ақсай-5" шағынауданы: 4, 5, 5А, 6, 6А, 7, 8, 9, 10, 12, 13, 14, 15, 16, 18, 19, 20 үйлер.</w:t>
      </w:r>
    </w:p>
    <w:p>
      <w:pPr>
        <w:spacing w:after="0"/>
        <w:ind w:left="0"/>
        <w:jc w:val="left"/>
      </w:pPr>
      <w:r>
        <w:rPr>
          <w:rFonts w:ascii="Times New Roman"/>
          <w:b/>
          <w:i w:val="false"/>
          <w:color w:val="000000"/>
        </w:rPr>
        <w:t xml:space="preserve"> № 197 сайлау учаскесі </w:t>
      </w:r>
    </w:p>
    <w:p>
      <w:pPr>
        <w:spacing w:after="0"/>
        <w:ind w:left="0"/>
        <w:jc w:val="both"/>
      </w:pPr>
      <w:r>
        <w:rPr>
          <w:rFonts w:ascii="Times New Roman"/>
          <w:b w:val="false"/>
          <w:i w:val="false"/>
          <w:color w:val="000000"/>
          <w:sz w:val="28"/>
        </w:rPr>
        <w:t>
      Орталығы: Алматы қаласы, "Жетісу-2" шағынауданы, 2 үй, Алматы қаласы білім басқармасының "№117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"Жетісу-2" шағынауданы: 2, 2А, 3, 4, 5, 6, 7, 8, 9, 10, 11/1, 16, 17, 18, 19, 20, 21, 22, 23, 25, 26, 27, 28, 29, 30, 38Б үйлер.</w:t>
      </w:r>
    </w:p>
    <w:p>
      <w:pPr>
        <w:spacing w:after="0"/>
        <w:ind w:left="0"/>
        <w:jc w:val="left"/>
      </w:pPr>
      <w:r>
        <w:rPr>
          <w:rFonts w:ascii="Times New Roman"/>
          <w:b/>
          <w:i w:val="false"/>
          <w:color w:val="000000"/>
        </w:rPr>
        <w:t xml:space="preserve"> № 198 сайлау учаскесі</w:t>
      </w:r>
    </w:p>
    <w:p>
      <w:pPr>
        <w:spacing w:after="0"/>
        <w:ind w:left="0"/>
        <w:jc w:val="both"/>
      </w:pPr>
      <w:r>
        <w:rPr>
          <w:rFonts w:ascii="Times New Roman"/>
          <w:b w:val="false"/>
          <w:i w:val="false"/>
          <w:color w:val="000000"/>
          <w:sz w:val="28"/>
        </w:rPr>
        <w:t>
      Орталығы: Алматы қаласы, "Жетісу-2" шағынауданы, 2 үй, Алматы қаласы білім басқармасының "№117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"Жетісу-1" шағынауданы: 10, 11, 12, 13, 14, 15, 16, 17, 18, 19, 20, 21, 22, 23, 24, 25, 26, 27, 28, 28А, 29 үйлер. </w:t>
      </w:r>
    </w:p>
    <w:p>
      <w:pPr>
        <w:spacing w:after="0"/>
        <w:ind w:left="0"/>
        <w:jc w:val="left"/>
      </w:pPr>
      <w:r>
        <w:rPr>
          <w:rFonts w:ascii="Times New Roman"/>
          <w:b/>
          <w:i w:val="false"/>
          <w:color w:val="000000"/>
        </w:rPr>
        <w:t xml:space="preserve"> № 199 сайлау учаскесі</w:t>
      </w:r>
    </w:p>
    <w:p>
      <w:pPr>
        <w:spacing w:after="0"/>
        <w:ind w:left="0"/>
        <w:jc w:val="both"/>
      </w:pPr>
      <w:r>
        <w:rPr>
          <w:rFonts w:ascii="Times New Roman"/>
          <w:b w:val="false"/>
          <w:i w:val="false"/>
          <w:color w:val="000000"/>
          <w:sz w:val="28"/>
        </w:rPr>
        <w:t>
      Орталығы: Алматы қаласы, "Жетісу-2" шағынауданы, 79 үй, Алматы қаласы білім басқармасының "Жастар үйі әлеуметтік мекемелерінің түлектерін бейімдеу және қолдау орталығы"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"Жетісу-2" шағынауданы: 31, 32, 33, 34, 35, 36, 37, 38, 39, 40, 41, 42, 43, 44, 45, 46, 47, 48, 49, 50, 51, 52, 53, 54, 55, 79, 81, 85 үйлер.</w:t>
      </w:r>
    </w:p>
    <w:p>
      <w:pPr>
        <w:spacing w:after="0"/>
        <w:ind w:left="0"/>
        <w:jc w:val="left"/>
      </w:pPr>
      <w:r>
        <w:rPr>
          <w:rFonts w:ascii="Times New Roman"/>
          <w:b/>
          <w:i w:val="false"/>
          <w:color w:val="000000"/>
        </w:rPr>
        <w:t xml:space="preserve"> № 200 сайлау учаскесі </w:t>
      </w:r>
    </w:p>
    <w:p>
      <w:pPr>
        <w:spacing w:after="0"/>
        <w:ind w:left="0"/>
        <w:jc w:val="both"/>
      </w:pPr>
      <w:r>
        <w:rPr>
          <w:rFonts w:ascii="Times New Roman"/>
          <w:b w:val="false"/>
          <w:i w:val="false"/>
          <w:color w:val="000000"/>
          <w:sz w:val="28"/>
        </w:rPr>
        <w:t>
      Орталығы: Алматы қаласы, "Жетісу-1" шағынауданы, 32А үй, "Қазақ қатынас жолдары университетінің" ғимараты.</w:t>
      </w:r>
    </w:p>
    <w:p>
      <w:pPr>
        <w:spacing w:after="0"/>
        <w:ind w:left="0"/>
        <w:jc w:val="both"/>
      </w:pPr>
      <w:r>
        <w:rPr>
          <w:rFonts w:ascii="Times New Roman"/>
          <w:b w:val="false"/>
          <w:i w:val="false"/>
          <w:color w:val="000000"/>
          <w:sz w:val="28"/>
        </w:rPr>
        <w:t>
      Сайлау учаскесінің шекаралары: "Жетісу-3" шағынауданы: 10, 13, 14, 15, 16, 17, 24, 50, 51, 52, 53, 54, 55, 59, 60, 61, 64, 65, 66, 67, 69 үйлер.</w:t>
      </w:r>
    </w:p>
    <w:p>
      <w:pPr>
        <w:spacing w:after="0"/>
        <w:ind w:left="0"/>
        <w:jc w:val="left"/>
      </w:pPr>
      <w:r>
        <w:rPr>
          <w:rFonts w:ascii="Times New Roman"/>
          <w:b/>
          <w:i w:val="false"/>
          <w:color w:val="000000"/>
        </w:rPr>
        <w:t xml:space="preserve"> № 201 сайлау учаскесі</w:t>
      </w:r>
    </w:p>
    <w:p>
      <w:pPr>
        <w:spacing w:after="0"/>
        <w:ind w:left="0"/>
        <w:jc w:val="both"/>
      </w:pPr>
      <w:r>
        <w:rPr>
          <w:rFonts w:ascii="Times New Roman"/>
          <w:b w:val="false"/>
          <w:i w:val="false"/>
          <w:color w:val="000000"/>
          <w:sz w:val="28"/>
        </w:rPr>
        <w:t xml:space="preserve">
      Орталығы: Алматы қаласы, Сәдуақасов көшесі, 29 үй, "Достық" шағынауданы, Алматы қаласы білім басқармасының "№ 155 жалпы білім беретін мектеп"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"Жетісу-4" шағынауданы: 1, 2, 3, 3А, 4, 5, 6, 6А, 7, 8, 9, 10, 11, 12, 13, 14, 15, 16, 17, 18, 19, 20, 21, 22, 23, 24, 25 үйлер.</w:t>
      </w:r>
    </w:p>
    <w:p>
      <w:pPr>
        <w:spacing w:after="0"/>
        <w:ind w:left="0"/>
        <w:jc w:val="left"/>
      </w:pPr>
      <w:r>
        <w:rPr>
          <w:rFonts w:ascii="Times New Roman"/>
          <w:b/>
          <w:i w:val="false"/>
          <w:color w:val="000000"/>
        </w:rPr>
        <w:t xml:space="preserve"> № 202 сайлау учаскесі </w:t>
      </w:r>
    </w:p>
    <w:p>
      <w:pPr>
        <w:spacing w:after="0"/>
        <w:ind w:left="0"/>
        <w:jc w:val="both"/>
      </w:pPr>
      <w:r>
        <w:rPr>
          <w:rFonts w:ascii="Times New Roman"/>
          <w:b w:val="false"/>
          <w:i w:val="false"/>
          <w:color w:val="000000"/>
          <w:sz w:val="28"/>
        </w:rPr>
        <w:t>
      Орталығы: Алматы қаласы, "Жетісу-2" шағынауданы, 2 үй, Алматы қаласы білім басқармасының "№ 117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"Жетісу-2" шағынауданы: 56, 57, 58, 59, 60, 61, 62, 63, 64, 65, 66, 67, 68, 69, 70, 70А, 71, 72, 73, 74, 75, 76, 77, 78, 80 үйлер.</w:t>
      </w:r>
    </w:p>
    <w:p>
      <w:pPr>
        <w:spacing w:after="0"/>
        <w:ind w:left="0"/>
        <w:jc w:val="left"/>
      </w:pPr>
      <w:r>
        <w:rPr>
          <w:rFonts w:ascii="Times New Roman"/>
          <w:b/>
          <w:i w:val="false"/>
          <w:color w:val="000000"/>
        </w:rPr>
        <w:t xml:space="preserve"> № 203 сайлау учаскесі </w:t>
      </w:r>
    </w:p>
    <w:p>
      <w:pPr>
        <w:spacing w:after="0"/>
        <w:ind w:left="0"/>
        <w:jc w:val="both"/>
      </w:pPr>
      <w:r>
        <w:rPr>
          <w:rFonts w:ascii="Times New Roman"/>
          <w:b w:val="false"/>
          <w:i w:val="false"/>
          <w:color w:val="000000"/>
          <w:sz w:val="28"/>
        </w:rPr>
        <w:t>
      Орталығы: Алматы қаласы, "Жетісу-1" шағынауданы, 32А үй, "Қазақ қатынас жолдары университетінің" ғимараты.</w:t>
      </w:r>
    </w:p>
    <w:p>
      <w:pPr>
        <w:spacing w:after="0"/>
        <w:ind w:left="0"/>
        <w:jc w:val="both"/>
      </w:pPr>
      <w:r>
        <w:rPr>
          <w:rFonts w:ascii="Times New Roman"/>
          <w:b w:val="false"/>
          <w:i w:val="false"/>
          <w:color w:val="000000"/>
          <w:sz w:val="28"/>
        </w:rPr>
        <w:t xml:space="preserve">
      Сайлау учаскесінің шекаралары: "Жетісу-1" шағынауданы: 30, 31, 32, 33, 34, 35, 36, 37, 38, 40, 41, 42, 44, 45, 46, 47, 48, 49, 50, 51, 51А, 52, 53, 54, 55, 55А, 92 үйлер; "Жетісу-3" шағынауданы: 1, 2, 3, 4, 5, 6, 7, 8, 9 үйлер. </w:t>
      </w:r>
    </w:p>
    <w:p>
      <w:pPr>
        <w:spacing w:after="0"/>
        <w:ind w:left="0"/>
        <w:jc w:val="left"/>
      </w:pPr>
      <w:r>
        <w:rPr>
          <w:rFonts w:ascii="Times New Roman"/>
          <w:b/>
          <w:i w:val="false"/>
          <w:color w:val="000000"/>
        </w:rPr>
        <w:t xml:space="preserve"> № 204 сайлау учаскесі</w:t>
      </w:r>
    </w:p>
    <w:p>
      <w:pPr>
        <w:spacing w:after="0"/>
        <w:ind w:left="0"/>
        <w:jc w:val="both"/>
      </w:pPr>
      <w:r>
        <w:rPr>
          <w:rFonts w:ascii="Times New Roman"/>
          <w:b w:val="false"/>
          <w:i w:val="false"/>
          <w:color w:val="000000"/>
          <w:sz w:val="28"/>
        </w:rPr>
        <w:t>
      Орталығы: Алматы қаласы, "Достық" шағынауданы, Дастан көшесі, 27А үй, Алматы қаласы білім басқармасының "№ 155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Ақжайнақ көшесі: 1, 1А, 2, 3, 4, 5, 6, 7, 7А, 8, 8А, 9, 10А, 11/63, 12, 13, 13А, 13/56, 14, 16, 17, 18, 19, 20, 21, 22, 23, 25, 25/1, 27, 29, 31, 32, 32А, 33, 34, 35, 36, 38, 39А, 39, 40, 42, 43, 44, 46, 48, 50, 52А үйлер; "Достық" шағынауданының Дастан көшесі: 1, 2, 2А, 3, 4, 5, 6, 7, 8, 9, 10А, 10, 11, 11А, 12, 13, 13А, 14, 15, 16, 17, 18, 19, 20, 21, 22, 23, 23Б, 24, 25, 26, 27, 27Б, 28, 29, 30, 32, 33, 34, 35, 36, 37, 38, 39, 40, 41, 42, 43, 45, 47, 49, 50, 51, 52, 52А, 53, 53А, 54, 56, 57, 58/54, 60, 62, 64, 66, 68, 70, 72, 74, 76, 78, 80, 80А, 82, 84 үйлер; "Достық" шағынауданының Жайдарман көшесі: 1, 2, 2А, 3, 4, 5, 6, 7, 8, 8А, 9А, 10А, 10, 11, 11/55, 12, 13А, 13, 14, 15, 15В, 15А, 16, 17, 17А, 18, 19, 21, 22, 23, 24, 24/1, 25, 25А, 26, 27, 28, 29, 30, 30А, 31, 32, 33, 36, 36 корпус 1, 37, 38, 40, 41, 42, 44, 46, 48, 48А 50, 52, 52А, 54, 56, 58, 60, 62А, 64, 68, 70, 72, 74, 74А, 76, 78, 82, 84, 84А, 86, 88 үйлер; "Достық" шағынауданының Қажығалиев көшесі: 1, 1А, 2А, 2, 3, 3А, 4, 4А, 5, 5А, 6, 7, 7А, 7Б, 8, 9, 9А, 9/69, 10А, 10, 11, 12, 13А, 13, 14, 16, 16А, 16Б, 17А, 19/74, 21, 23, 23А, 25, 26, 27, 28, 29, 30, 31, 32/65, 33, 34, 35, 36, 37, 38, 39, 40, 41, 42, 43, 44, 45, 48, 49, 50, 51, 51/1, 52, 54, 56/63, 60, 62, 64, 70, 72, 74, 76, 106, 168 үйлер; "Достық" шағынауданының Қарғалы көшесі: 33, 33А, 41, 42, 42А, 42/1, 43, 44, 44А, 46, 48, 49, 50, 50А, 51, 52, 52А, 54, 55, 56, 58, 61, 67, 71А, 73, 78, 79, 88, 90 үйлер; "Достық" шағынауданының Қарғалы тұйық көшесі: 17Б, 23 үйлер; "Достық" шағынауданының Науметов көшесі: 2А, 2, 4, 8, 10, 12, 14, 16, 20, 24, 24Б, 30, 30А, 32, 34, 36, 38, 40, 42, 44, 46, 48, 50, 50А, 52, 54, 56, 58, 60, 60А, 62, 64, 66, 68 үйлер; "Достық" шағынауданының Пол Гурдэ көшесі: 1, 2, 3, 4, 5, 6, 7, 8, 9, 10, 11, 12, 13, 15, 15А, 16, 17, 18, 19, 20, 21, 22, 23, 23А, 24, 25, 26, 27, 28, 29, 31, 32, 33, 34, 35, 36, 37, 37А, 38, 39, 40, 41, 42, 43, 44, 45/71, 46, 47, 48, 50, 51, 52, 53, 54, 56, 58, 60, 62, 64, 66, 70А, 70, 74 үйлер; "Достық" шағынауданының Сәдуақасов көшесі: 5, 11, 13, 58, 60, 60А, 66, 72, 80, 86, 92, 94, 100, 102 үйлер; "Достық" шағынауданының Сыйластық көшесі: 1, 3А, 3, 5, 7, 7А, 9, 11, 13, 13А, 15, 19, 21, 25, 27, 29, 31, 33, 35, 37, 39, 41, 45, 45А, 47, 49, 51, 53, 55, 57, 59, 61, 63, 78А үйлер; "Достық" шағынауданының Тәуке хан көшесі: 43, 45, 46, 51, 52, 53, 57, 59, 60, 62, 64, 65, 68, 71, 73, 77А, 83 үйлер; "Достық" шағынауданының Тургенская көшесі: 1, 2, 2А, 3, 3А, 4, 5, 6, 7, 7А, 8, 9, 10, 11, 12А, 12, 13,14, 15, 15А, 16, 16А, 17, 18, 20, 21, 22, 23А, 23, 24, 25, 26А, 26, 27, 28, 29, 30, 32, 33, 35, 35/1, 36, 37, 38, 39, 40, 41, 42, 43, 43А, 44, 45, 46, 47, 48, 49, 50, 52, 53, 54, 55, 56, 57, 58, 60А, 60, 62, 64, 66, 68, 70, 72, 74, 74А, 76, 78 үйлер; "Достық" шағынауданының Фарида Шәріпова көшесі: 27, 47, 48, 49, 54, 55, 60, 66, 69, 72/1, 76, 79, 82 үйлер; "Достық" шағынауданының Яссауи көшесі: 47, 49А, 53, 54, 56, 59, 60, 62, 64, 67А, 69, 73/29, 75, 76, 77, 84, 86, 88 үйлер.</w:t>
      </w:r>
    </w:p>
    <w:p>
      <w:pPr>
        <w:spacing w:after="0"/>
        <w:ind w:left="0"/>
        <w:jc w:val="left"/>
      </w:pPr>
      <w:r>
        <w:rPr>
          <w:rFonts w:ascii="Times New Roman"/>
          <w:b/>
          <w:i w:val="false"/>
          <w:color w:val="000000"/>
        </w:rPr>
        <w:t xml:space="preserve"> № 205 сайлау учаскесі</w:t>
      </w:r>
    </w:p>
    <w:p>
      <w:pPr>
        <w:spacing w:after="0"/>
        <w:ind w:left="0"/>
        <w:jc w:val="both"/>
      </w:pPr>
      <w:r>
        <w:rPr>
          <w:rFonts w:ascii="Times New Roman"/>
          <w:b w:val="false"/>
          <w:i w:val="false"/>
          <w:color w:val="000000"/>
          <w:sz w:val="28"/>
        </w:rPr>
        <w:t>
      Орталығы: Алматы қаласы, Сәдуақасов көшесі, 27 үй, "Достық" шағынауданы, Алматы қаласы білім басқармасының "№ 153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Ақбақай көшесі: 1, 1/122, 2, 3, 4, 5, 6, 7, 8, 9, 10, 11, 12, 13, 14, 15, 16, 16А, 17, 18, 19, 20, 21, 21/1, 22, 23, 24, 25, 26, 27, 28, 29, 30Б, 30А, 30, 31, 32, 33, 34, 35, 36, 36 корпус 1, 37, 37А, 38, 39А, 39, 40, 41, 42, 44, 45, 45А, 46 48, 50, 50 корпус 1, 52, 52А, 54, 56, 58, 60, 62А, 62, 64, 66, 68, 70А, 70, 72, 74 үйлер; "Достық" шағынауданының Ақжүніс көшесі: 1, 2, 3, 4, 5, 6, 6А, 7, 7/1, 8, 9, 9А, 10, 11, 12, 13, 14, 15, 16, 17, 18/1, 19, 20, 21, 22, 23, 23/1, 24, 25, 26, 27, 28, 29, 31, 32, 33, 34, 35, 36, 37, 39, 40, 41, 42, 43, 44, 45, 46, 47, 47А, 48, 48А, 49, 50, 51, 52, 53, 54, 55, 56, 57, 57А, 58, 58А, 59А, 60, 62 үйлер; "Достық" шағынауданының Ата Толғауы көшесі: 1, 2, 3, 3А, 4, 5, 6, 7, 8, 9, 10, 11, 12, 14, 16, 18, 20, 22, 24, 26, 28 үйлер; "Достық" шағынауданының Баршынкент көшесі: 1, 2, 4, 5, 5А, 6, 7, 7А, 8, 8А, 9, 10, 11, 12, 13, 13А, 14, 15, 15А, 16, 17, 18, 19, 20, 21, 21А, 22, 23, 24, 25, 26, 27, 27А, 28, 30, 30А, 31, 32, 33, 34, 35, 35А, 36, 37, 38, 39, 40, 41, 41А, 42, 43, 44, 44А, 46, 46А, 48, 50, 52, 52/1, 56, 58, 60, 62, 62А, 66, 68, 70, 70/97 үйлер; "Достық" шағынауданының Жеті Жарғы көшесі: 1А, 1, 2, 3, 4, 5, 5/3, 6, 7А, 7, 8, 10, 11, 12, 13, 14, 15, 16, 17, 18, 19, 20, 21, 22, 23, 24, 25, 26, 27, 28, 29, 30, 30А, 31, 32, 33, 35, 36, 37, 38, 39, 39А, 40А, 40, 41, 41А, 42, 43, 43 корпус 1, 44, 45, 46, 48, 50, 52, 54, 56, 58, 58Б, 60, 62, 64, 66 үйлер; "Достық" шағынауданының Қарғалы көшесі: 38А, 43А, 56А, 58Б, 80, 81А, 81Б, 82, 85А, 86, 87, 91А, 91, 100, 101, 102, 106, 107, 108, 114, 117, 118, 124, 130, 132, 134, 136, 138, 144, 144 корпус 1, 146, 146А, 152, 154 үйлер; "Достық" шағынауданының Науметов көшесі: 1, 3, 5, 7, 9, 11, 13, 15А, 15, 15/79, 17, 19, 23, 25, 27, 29А, 29, 31, 33, 35, 37А, 37, 39, 41 үйлер; "Достық" шағынауданының Розыбакиев көшесі: 1, 2, 3, 4, 5, 6, 7, 8, 9Б, 9, 9А, 10 үйлер; "Достық" шағынауданының Сәдуақасов көшесі: 15, 17, 19А, 19, 21, 21Б, 23, 25, 25А, 27, 35, 35 корпус 1, 108, 110, 116, 118, 128, 134, 138А, 140, 142А, 142, 158 үйлер; "Достық" шағынауданының Тағзым көшесі: 1, 2, 3, 4, 5, 6, 7, 8, 9, 10, 11, 12, 13, 14, 15, 16, 17, 18, 19, 20, 21, 22, 23, 24, 25, 26, 27, 28, 29, 30, 31, 32, 33, 35, 36, 37, 38, 39, 40, 41, 42, 42/1, 43, 44, 45, 46, 47, 48, 49, 50, 51, 52, 53, 53/1, 54, 55, 56, 57, 58, 59, 59А, 60, 61, 62, 64, 66, 68, 70, 72, 74 үйлер; "Достық" шағынауданының Тәуке хан көшесі: 76, 80А, 86А, 86, 88, 89, 91, 93А, 94, 97, 100, 103, 108, 109, 110, 112, 115, 116, 116А, 118, 119А, 120, 121, 122, 123, 124, 126, 127, 129, 131, 133, 135, 137, 139 үйлер; "Достық" шағынауданының Ұлағат көшесі: 1, 1/1, 2А, 2, 3, 4, 5, 6, 7, 8, 8А, 9, 10, 11, 11А, 12, 14, 16/1, 17А, 17, 18, 19, 20, 21, 22, 23, 24, 25, 26, 26/1, 27, 30, 31, 31А, 32, 33, 34, 35, 36, 37, 38, 39, 40, 41, 42, 43, 44, 46, 48, 52, 54 үйлер; ""Достық" шағынауданының Фарида Шәріпова көшесі: 85А, 88, 89, 94, 94А, 95, 99А, 100, 103, 103/29 корпус 1, 105, 110, 115, 116, 122, 122А үйлер; "Достық" шағынауданының Яссауи көшесі: 36/124, 71, 81, 82А, 83/34, 87А, 87, 89, 92, 94, 95, 97, 99/34, 100, 103, 105, 106, 108, 111, 114, 117, 117А, 119, 120, 122, 123, 125, 127, 129А, 131, 133, 134, 135, 136, 140 үйлер.</w:t>
      </w:r>
    </w:p>
    <w:p>
      <w:pPr>
        <w:spacing w:after="0"/>
        <w:ind w:left="0"/>
        <w:jc w:val="left"/>
      </w:pPr>
      <w:r>
        <w:rPr>
          <w:rFonts w:ascii="Times New Roman"/>
          <w:b/>
          <w:i w:val="false"/>
          <w:color w:val="000000"/>
        </w:rPr>
        <w:t xml:space="preserve"> № 206 сайлау учаскесі </w:t>
      </w:r>
    </w:p>
    <w:p>
      <w:pPr>
        <w:spacing w:after="0"/>
        <w:ind w:left="0"/>
        <w:jc w:val="both"/>
      </w:pPr>
      <w:r>
        <w:rPr>
          <w:rFonts w:ascii="Times New Roman"/>
          <w:b w:val="false"/>
          <w:i w:val="false"/>
          <w:color w:val="000000"/>
          <w:sz w:val="28"/>
        </w:rPr>
        <w:t>
      Орталығы: Алматы қаласы, Сәдуақасов көшесі, 29 үй, "Достық" шағынауданы, Алматы қаласы білім басқармасының "№ 155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Виноградов көшесі : 1, 5, 5/1, 6, 6А, 9, 11, 12, 13, 14, 15, 16, 17, 18, 19, 23, 24, 25, 25/1, 26, 27, 28, 29, 29А, 30, 32, 35, 37, 38, 39, 40, 41А, 42, 44, 44А, 45, 47, 48, 49, 50, 51, 52, 53, 54, 55, 56, 57, 58, 60, 62, 64, 66 үйлер; "Достық" шағынауданының Дзержинский көшесі: 3, 4, 4А, 5, 7, 8, 9, 11, 14, 15, 17 үйлер; "Достық" шағынауданының Ілтипат көшесі: 2, 2А, 2А/1, 3, 4, 5, 5А, 6, 7, 8, 9, 10, 11, 13, 14, 16, 17, 19, 21, 22, 23, 25, 26, 27, 28, 28А, 29, 30, 31, 32, 33, 34А, 34, 35, 36, 37, 38, 39, 41, 43, 45 үйлер; "Достық" шағынауданының Қарғалы көшесі: 60, 60А, 62А, 62, 64, 120, 120/1, 123, 123А, 125, 129, 131, 133, 135, 137, 139, 141, 143, 145, 147, 147А, 153, 155, 156, 158, 157, 160, 161, 163, 164, 165, 166, 167, 168, 169, 170, 171, 172, 182, 184, 188, 190, 190А, 194, 196 үйлер; "Достық" шағынауданының Паклиевский көшесі: 1, 2, 3, 4, 5, 6, 7, 8, 9, 10, 11, 12, 13, 14, 16, 17, 18, 19, 20, 21, 22, 24, 26, 27, 28, 29, 29А, 30, 31, 32, 34, 35, 36, 37, 37/1, 38, 39, 40, 41, 42, 43, 44А, 44, 46, 46А, 48 үйлер; "Достық" шағынауданының Рабат көшесі: 4, 8, 10, 11, 12, 14, 16, 20, 22, 24, 26, 28, 30, 32, 34, 36, 38, 40, 40А, 42А, 44 үйлер; "Достық" шағынауданының Розыбакиев көшесі: 13, 15, 16/2, 16А, 17, 18, 19, 20, 21, 22, 23, 24, 25, 28, 29, 30, 31, 32, 32А, 33, 35, 36, 36А, 38, 39, 40, 41А, 41, 42, 43, 43/16, 43/1, 44, 45, 46, 47, 47А, 48, 49, 49/1, 50, 51, 52, 53, 55, 56, 57, 59, 61 үйлер; "Достық" шағынауданының Сәдуақасов көшесі: 39, 41, 42, 43, 45, 47, 51, 53, 55, 57, 59, 61, 63, 65, 67, 160, 162, 164, 168, 170, 172, 173, 174, 175А, 175, 176, 177, 178, 179, 180, 181, 182, 185, 186А, 186/1, 187, 188, 189, 190, 191, 192, 193, 194, 196, 200, 204, 206, 207, 208, 210, 212, 214, 216, 218, 220, 222, 222А, 224, 226, 228, 230, 232, 234 үйлер; "Достық" шағынауданының Тәуке хан көшесі: 128, 130, 136, 138, 140, 142, 141, 143, 144, 146, 147, 148, 149, 150, 151, 152, 153, 154, 155, 156, 157, 158, 159, 160, 161, 162, 163, 164, 165, 166, 168, 169, 171, 172, 173, 174, 175, 176, 177, 178, 179, 180, 181, 182, 183, 184, 184 корпус 1, 185, 186, 188, 189, 190, 191, 192, 193, 194, 194/1, 195, 196, 197, 198, 199, 200, 201, 202, 205, 207, 209, 211, 213, 215, 217, 217А, 219, 221 үйлер; "Достық" шағынауданының Терме көшесі: 1А, 2, 3, 4, 5, 6, 7, 7А, 8, 9, 10, 11, 14, 14А, 15, 16, 17, 18, 20, 21, 22, 23, 25, 26, 26А, 27, 28, 29, 31, 33 үйлер; "Достық" шағынауданының Фарида Шәріпова көшесі: 123, 125, 127, 129, 131, 132, 133, 135 үйлер; "Достық" шағынауданының Яссауи көшесі: 139, 141, 143, 144, 145, 146, 147, 149, 150, 151, 152, 153, 154, 155, 156, 156А, 157, 158, 159А, 159, 160, 160А, 161, 162, 163, 164, 165, 166, 167, 168, 169, 170, 172, 174, 175, 176, 177, 179, 180, 181, 182, 183, 184, 185, 186А, 186, 187, 188, 189, 190, 190А, 191, 192, 193 үйлер.</w:t>
      </w:r>
    </w:p>
    <w:p>
      <w:pPr>
        <w:spacing w:after="0"/>
        <w:ind w:left="0"/>
        <w:jc w:val="left"/>
      </w:pPr>
      <w:r>
        <w:rPr>
          <w:rFonts w:ascii="Times New Roman"/>
          <w:b/>
          <w:i w:val="false"/>
          <w:color w:val="000000"/>
        </w:rPr>
        <w:t xml:space="preserve"> № 207 сайлау учаскесі </w:t>
      </w:r>
    </w:p>
    <w:p>
      <w:pPr>
        <w:spacing w:after="0"/>
        <w:ind w:left="0"/>
        <w:jc w:val="both"/>
      </w:pPr>
      <w:r>
        <w:rPr>
          <w:rFonts w:ascii="Times New Roman"/>
          <w:b w:val="false"/>
          <w:i w:val="false"/>
          <w:color w:val="000000"/>
          <w:sz w:val="28"/>
        </w:rPr>
        <w:t>
      Орталығы: Алматы қаласы, "Ақсай-3А" шағынауданы, 54 үй, Алматы қаласы білім басқармасының "Қожа Ахмет Яссауи атындағы № 123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Аймүсін көшесі: 1, 1А, 1Б, 1Д, 1Е, 1/2, 2/5, 3, 3А, 3В, 3Б, 3Г, 3Д, 4, 4А, 5, 7, 8, 8Б, 9, 9А, 12, 16, 19 үйлер; "Алтын бесік" шағынауданының Әнет Баба көшесі: 1, 2, 2А, 6, 8, 9, 11, 12, 13, 15, 16, 19, 24, 32, 34, 35, 37, 39, 40А, 40, 42, 43, 47, 48, 51, 51А, 53, 54, 55, 56, 59, 60, 61 үйлер; "Алтын бесік" шағынауданының Жексенбаев көшесі: 2, 4А, 4, 6, 7, 8/1, 9, 10, 11, 14, 16, 17, 18/1, 18, 18А, 19, 21, 23, 24, 24/3, 25, 29, 32А, 33, 36, 37, 38, 38/1, 40, 44, 44А, 44/1, 46, 48, 49, 50, 51, 54, 57, 59, 61, 65, 67 үйлер; "Достық" шағынауданының Қарғалы көшесі: 1В ,2, 2А, 3, 4/2, 5, 11, 15, 23, 24, 25 үйлер; "Достық" шағынауданының Қарғалы тұйық көшесі: 1В, 3, 4, 6, 8А, 8, 9, 10, 11А, 13, 14, 15, 16, 17, 17А, 19, 21, 21А, 25, 26, 27, 29, 31, 33, 33А, 33Б, 33/1, 35А, 169 үйлер; "Алтын бесік" шағынауданы: 1, 1А, 2, 2А, 3, 5, 6, 7, 8, 10, 11А, 13, 14, 19, 20, 21, 22, 23, 25, 26, 27, 28, 29, 33, 35, 37, 38, 39, 40, 41, 42, 43, 45, 46, 47, 48, 49, 52, 55, 56, 57, 60, 61, 63, 64, 65, 66, 67, 70, 71, 72, 74, 75, 76А, 76, 79, 80, 81, 84, 88, 89, 91, 92, 94, 95, 98, 99, 100, 101, 106, 107, 109, 110, 111, 112А, 113, 114, 115, 125, 126, 131, 133, 138, 139, 140А, 140, 143, 145, 147, 148, 149, 150, 151, 152, 153, 154, 155, 163, 164, 165, 167, 168, 169, 170, 170/1, 172, 173, 174, 175, 176, 177, 178, 179, 180, 181, 182, 183, 184, 185, 186, 187, 188, 189, 190, 194, 195, 196, 197, 198, 200, 201, 202, 203, 207, 207А, 209, 210, 210/1, 212, 213, 214, 214А, 218, 219, 220, 220А, 221, 222, 223, 224, 225, 226, 227, 228, 229, 231 үйлер; Райымбек даңғылы: 540/8, 540/13, 540/12 үйлер; "Достық" шағынауданының Сәдуақасов көшесі: 4, 4А, 6, 8 үйлер; "Достық" шағынауданының Сейхұн көшесі: 6, 7, 7А, 8, 9, 10, 10/1, 11, 12А, 12, 13, 14, 15Б, 16, 18, 22, 24А, 26, 30А, 30Б, 36 үйлер; "Достық" шағынауданының Тәуке хан көшесі : 1, 3, 4, 13 үйлер; "Достық" шағынауданының Ташкент көшесі: 1, 1, 2, 2А, 3, 4, 4А, 4/2, 5, 6, 7, 8, 8/1, 10, 11, 12, 12А, 13, 14, 14/1, 15, 17А, 17Б, 17, 18, 18/1, 19, 19/1, 20, 21, 22, 23, 25, 27, 28, 28Б, 28А, 29, 30, 31, 32, 33, 34, 36, 37, 39, 40, 41, 41А, 43, 45, 47, 49, 57, 61 үйлер; "Алтын бесік" шағынауданының Тоқпанов көшесі: 1, 1А , 1/1, 2, 3, 6, 7, 8, 10, 11, 12, 13, 14, 15, 16, 17, 19, 20, 21, 22, 23, 30, 32, 32А, 33, 33/2, 34, 34А, 34Б, 34Б корпус 1, 35, 36, 41, 42, 44, 46, 47, 48, 51, 52, 53, 53/1, 55/1, 55, 56, 58, үйлер; "Достық" шағынауданының Трудовая көшесі: 4, 6, 8, 10, 12, 14, 16, 18, 20, 22А, 22, 24, 26, 28, 32, 34, 36, 38, 40, 44, 46, 50, 52, 54, 56, 58, 60, 62, 64А, 64, 66, 66А, 68, 70, 72, 74, 76/4, 84, 88, 90, 90/1 үйлер; "Алтын бесік" шағынауданының Шанин көшесі: 2, 2А, 4, 7, 8, 10, 11, 14, 17 үйлер; "Достық" шағынауданының Фарида Шәріпова көшесі : 2/35, 3, 4, 5, 6 үйлер; "Достық" шағынауданының Яссауи көшесі: 3, 5, 5 корпус 1, 6, 8, 8/38, 56 корпус 1 үйлер.</w:t>
      </w:r>
    </w:p>
    <w:p>
      <w:pPr>
        <w:spacing w:after="0"/>
        <w:ind w:left="0"/>
        <w:jc w:val="left"/>
      </w:pPr>
      <w:r>
        <w:rPr>
          <w:rFonts w:ascii="Times New Roman"/>
          <w:b/>
          <w:i w:val="false"/>
          <w:color w:val="000000"/>
        </w:rPr>
        <w:t xml:space="preserve"> № 208 сайлау учаскесі </w:t>
      </w:r>
    </w:p>
    <w:p>
      <w:pPr>
        <w:spacing w:after="0"/>
        <w:ind w:left="0"/>
        <w:jc w:val="both"/>
      </w:pPr>
      <w:r>
        <w:rPr>
          <w:rFonts w:ascii="Times New Roman"/>
          <w:b w:val="false"/>
          <w:i w:val="false"/>
          <w:color w:val="000000"/>
          <w:sz w:val="28"/>
        </w:rPr>
        <w:t>
      Орталығы: Алматы қаласы, "Мамыр-1" шағынауданы, 29/18 үй, Алматы қаласы білім басқармасының "№ 202 мектеп-гимназиясы " коммуналдық мемлекеттік мекемесінің ғимараты.</w:t>
      </w:r>
    </w:p>
    <w:p>
      <w:pPr>
        <w:spacing w:after="0"/>
        <w:ind w:left="0"/>
        <w:jc w:val="both"/>
      </w:pPr>
      <w:r>
        <w:rPr>
          <w:rFonts w:ascii="Times New Roman"/>
          <w:b w:val="false"/>
          <w:i w:val="false"/>
          <w:color w:val="000000"/>
          <w:sz w:val="28"/>
        </w:rPr>
        <w:t xml:space="preserve">
      Сайлау учаскесінің шекаралары: "Мамыр-7" шағынауданы: 1, 2, 3, 4, 5, 6, 7, 8, 9, 10, 13, 19, 20 үйлер; "Мамыр-1" шағынауданы: 1, 2, 3, 4, 5, 6, 7, 8, 9, 10, 13, 19, 20 үйлер. </w:t>
      </w:r>
    </w:p>
    <w:p>
      <w:pPr>
        <w:spacing w:after="0"/>
        <w:ind w:left="0"/>
        <w:jc w:val="left"/>
      </w:pPr>
      <w:r>
        <w:rPr>
          <w:rFonts w:ascii="Times New Roman"/>
          <w:b/>
          <w:i w:val="false"/>
          <w:color w:val="000000"/>
        </w:rPr>
        <w:t xml:space="preserve"> № 209 сайлау учаскесі </w:t>
      </w:r>
    </w:p>
    <w:p>
      <w:pPr>
        <w:spacing w:after="0"/>
        <w:ind w:left="0"/>
        <w:jc w:val="both"/>
      </w:pPr>
      <w:r>
        <w:rPr>
          <w:rFonts w:ascii="Times New Roman"/>
          <w:b w:val="false"/>
          <w:i w:val="false"/>
          <w:color w:val="000000"/>
          <w:sz w:val="28"/>
        </w:rPr>
        <w:t>
      Орталығы: Алматы қаласы, "Мамыр-1" шағынауданы, 21 үй, Алматы қаласы білім басқармасының "№ 173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"Мамыр-1" шағынауданы: 11, 12, 14, 15, 16, 17, 18, 21/2, 27 үйлер; "Мамыр-2" шағынауданы: 1, 2, 3, 4, 5, 6, 7, 8, 9, 10, 11 үйлер.</w:t>
      </w:r>
    </w:p>
    <w:p>
      <w:pPr>
        <w:spacing w:after="0"/>
        <w:ind w:left="0"/>
        <w:jc w:val="left"/>
      </w:pPr>
      <w:r>
        <w:rPr>
          <w:rFonts w:ascii="Times New Roman"/>
          <w:b/>
          <w:i w:val="false"/>
          <w:color w:val="000000"/>
        </w:rPr>
        <w:t xml:space="preserve"> № 210 сайлау учаскесі </w:t>
      </w:r>
    </w:p>
    <w:p>
      <w:pPr>
        <w:spacing w:after="0"/>
        <w:ind w:left="0"/>
        <w:jc w:val="both"/>
      </w:pPr>
      <w:r>
        <w:rPr>
          <w:rFonts w:ascii="Times New Roman"/>
          <w:b w:val="false"/>
          <w:i w:val="false"/>
          <w:color w:val="000000"/>
          <w:sz w:val="28"/>
        </w:rPr>
        <w:t>
      Орталығы: Алматы қаласы, "Мамыр-1" шағынауданы, 21 үй, Алматы қаласы білім басқармасының "№ 173 мектеп-лицейі"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"Мамыр-2" шағынауданы: 12, 13, 14, 15, 16, 18, 18А, 19, 20 үйлер; "Мамыр-3" шағынауданы: 1, 2, 2А, 3, 4, 4А, 5, 6, 7, 8, 9, 11, 12, 13, 14, 15, 16, 17, 17/1, 18, 19, 20, 21, 22, 23, 24 үйлер.</w:t>
      </w:r>
    </w:p>
    <w:p>
      <w:pPr>
        <w:spacing w:after="0"/>
        <w:ind w:left="0"/>
        <w:jc w:val="left"/>
      </w:pPr>
      <w:r>
        <w:rPr>
          <w:rFonts w:ascii="Times New Roman"/>
          <w:b/>
          <w:i w:val="false"/>
          <w:color w:val="000000"/>
        </w:rPr>
        <w:t xml:space="preserve"> № 211 сайлау учаскесі </w:t>
      </w:r>
    </w:p>
    <w:p>
      <w:pPr>
        <w:spacing w:after="0"/>
        <w:ind w:left="0"/>
        <w:jc w:val="both"/>
      </w:pPr>
      <w:r>
        <w:rPr>
          <w:rFonts w:ascii="Times New Roman"/>
          <w:b w:val="false"/>
          <w:i w:val="false"/>
          <w:color w:val="000000"/>
          <w:sz w:val="28"/>
        </w:rPr>
        <w:t>
      Орталығы: Алматы қаласы, "Мамыр-1" шағынауданы, 29/18 үй, Алматы қаласы білім басқармасының "№ 202 мектеп-гимназиясы"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"Мамыр-4" шағынауданы: 1А, 2А, 2, 3, 3А, 3Б, 4, 4А, 5, 6, 7, 7А, 8, 8А, 9, 9А, 10, 11А, 12, 12Б, 13, 13А, 13Б, 14, 15, 15А, 15/2, 16А, 17, 18А, 19, 20, 21, 22, 23, 24, 25, 26, 27, 28, 29, 30, 31, 32, 34, 35, 36, 37, 38, 39, 40, 41, 42, 43, 44, 45, 46, 47, 48, 50, 51, 52, 53, 53А, 53/1, 54, 55, 56, 57, 58А, 60, 61, 62А, 62, 63, 64, 65, 66, 69, 70, 71, 73А, 73, 74, 75, 76, 78, 79, 80, 82, 83, 83А, 83Б, 83В, 83Г, 83/4, 84, 85, 85А, 85Б, 86, 86А, 86Б, 87, 88, 90, 90А, 90Б, 90В, 90Д, 90Г, 92, 95А, 95, 96, 97, 98, 100, 100/2, 100/3, 101, 102, 102/4, 102/3, 102/5, 102/6, 102/10, 102Б, 104, 104А, 104/7, 105, 106, 107, 107А, 108, 109, 110, 111Д, 111Е, 111Ж, 111/2, 111/3, 111/6, 112, 113, 114, 115, 116, 116/1, 116/3, 116/4, 116/6, 116/7, 116/7А, 116/8, 116/9, 117, 117/1, 117/2, 117/3, 118, 119, 120, 120А, 121, 124, 125, 131, 133, 136, 137, 138, 139, 141, 143А, 143, 144, 144Б, 144А, 145, 145А, 145Б, 145В, 148, 149А, 149, 150А, 150, 151, 151А, 153, 155А, 155, 156, 158А, 158, 162, 163, 167, 176, 177, 180, 181, 182, 183, 184, 185, 186, 188, 188А, 190, 191, 192, 193, 194, 198, 198А, 200, 200А, 200Б, 201, 202А, 203, 203А, 204, 205, 206, 206А, 207, 208, 209, 210, 211, 212, 216, 218, 220, 293, 294, 295, 296, 297, 299, 300, 301, 301А, 302, 304, 305, 306, 307, 308, 309, 310 үйлер.</w:t>
      </w:r>
    </w:p>
    <w:p>
      <w:pPr>
        <w:spacing w:after="0"/>
        <w:ind w:left="0"/>
        <w:jc w:val="left"/>
      </w:pPr>
      <w:r>
        <w:rPr>
          <w:rFonts w:ascii="Times New Roman"/>
          <w:b/>
          <w:i w:val="false"/>
          <w:color w:val="000000"/>
        </w:rPr>
        <w:t xml:space="preserve"> № 212 сайлау учаскесі </w:t>
      </w:r>
    </w:p>
    <w:p>
      <w:pPr>
        <w:spacing w:after="0"/>
        <w:ind w:left="0"/>
        <w:jc w:val="both"/>
      </w:pPr>
      <w:r>
        <w:rPr>
          <w:rFonts w:ascii="Times New Roman"/>
          <w:b w:val="false"/>
          <w:i w:val="false"/>
          <w:color w:val="000000"/>
          <w:sz w:val="28"/>
        </w:rPr>
        <w:t xml:space="preserve">
      Орталығы: Алматы қаласы, "Мамыр-7" шағынауданы, 8А үй, "№ 3 Арнаулы әлеуметтік қызмет көрсету орталығы" коммуналдық мемлекеттік мекемесінің ғимараты. </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213 сайлау учаскесі </w:t>
      </w:r>
    </w:p>
    <w:p>
      <w:pPr>
        <w:spacing w:after="0"/>
        <w:ind w:left="0"/>
        <w:jc w:val="both"/>
      </w:pPr>
      <w:r>
        <w:rPr>
          <w:rFonts w:ascii="Times New Roman"/>
          <w:b w:val="false"/>
          <w:i w:val="false"/>
          <w:color w:val="000000"/>
          <w:sz w:val="28"/>
        </w:rPr>
        <w:t>
      Орталығы: Алматы қаласы, "Мамыр" шағынауданы, Степная көшесі, 8 үй, Алматы қаласы білім басқармасының "№ 158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 шағынауданының Керуентау көшесі: 2/1, 3, 5, 6/2, 6, 7, 9, 11, 12, 12А, 13, 14, 16, 18, 18А үйлер; "Жазира" шағынауданы: 1, 2, 3, 4, 4А, 5, 6, 7, 8, 9, 10, 12, 12/1, 13, 14, 15, 16, 17, 18, 19, 20, 21, 22А, 22, 23, 24, 25А, 25, 26, 27, 28А, 28, 29, 30, 32, 33, 34, 34А, 35, 36, 37, 38, 40, 41, 42, 43, 44, 45, 46Б, 47Б, 47 үйлер; "Шабыт" шағынауданы: 1, 2, 3, 4, 5, 6, 7, 8, 9, 10 , 11, 12, 13, 14, 15, 16, 17, 17Б, 18, 19, 20, 21, 22, 23, 24, 25, 26 үйлер; "Таугүл" шағынауданының Пролетар көшесі: 2, 4, 5, 6, 7, 8, 9, 10, 11, 12, 13, 14, 15, 16, 17 үйлер; "Мамыр" шағынауданының Бақша бульвары: 1, 2, 3, 4, 5 үйлер; "Мамыр" шағынауданының Солнечный өткелі: 1, 1Б, 1В, 3, 4, 6, 10, 12, 12А үйлер; "Мамыр" шағынауданының Спортивная көшесі: 1, 2, 3, 4, 5, 6, 7, 8, 10, 12, 17, 383 үйлер; "Мамыр" шағынауданының Степная көшесі: 1/1, 2, 4 үйлер; "Таугүл" шағынауданының Тайбурыл көшесі: 1, 6, 7, 8, 10, 11А, 14 үйлер; "Таугүл" шағынауданының Тойбастар көшесі: 1, 2, 3, 4, 5, 7, 8, 8/1, 9, 10, 11, 12, 13, 14А, 15, 16, 17, 18, 19, 20, 21, 22, 23, 24, 25, 26 үйлер; Таугүл" шағынауданым Школьная көшесі ": 2, 4, 11, 21, 25, 26, 27, 28А, 29А, 31, 46, 47, 47А, 52, 223 үйлер.</w:t>
      </w:r>
    </w:p>
    <w:p>
      <w:pPr>
        <w:spacing w:after="0"/>
        <w:ind w:left="0"/>
        <w:jc w:val="left"/>
      </w:pPr>
      <w:r>
        <w:rPr>
          <w:rFonts w:ascii="Times New Roman"/>
          <w:b/>
          <w:i w:val="false"/>
          <w:color w:val="000000"/>
        </w:rPr>
        <w:t xml:space="preserve"> № 214 сайлау учаскесі </w:t>
      </w:r>
    </w:p>
    <w:p>
      <w:pPr>
        <w:spacing w:after="0"/>
        <w:ind w:left="0"/>
        <w:jc w:val="both"/>
      </w:pPr>
      <w:r>
        <w:rPr>
          <w:rFonts w:ascii="Times New Roman"/>
          <w:b w:val="false"/>
          <w:i w:val="false"/>
          <w:color w:val="000000"/>
          <w:sz w:val="28"/>
        </w:rPr>
        <w:t>
      Орталығы: Алматы қаласы, Степная көшесі, 8 үй, "Мамыр" шағынауданы, Алматы қаласы білім басқармасының "№ 158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"Мамыр-1" шағынауданының Афцинао көшесі: 2, 3, 3А, 4, 4 корпус 1, 4 корпус 2, 4 корпус 3 үйлер; "Таугүл" шағынауданының Қоржын көшесі: 1В, 1, 2, 3, 4, 5, 6, 7, 8, 9, 10, 11, 12, 26 үйлер; "Алмас" шағынауданы: 1, 2, 3, 3А, 4, 4/1, 5, 6, 7, 8, 8В, 9, 11, 11А, 12, 13, 14, 15А, 15, 16, 16/5, 17, 18, 19, 20, 20Б, 20А, 21, 21А, 21Б, 22А, 22, 23, 24, 25, 26, 27, 28, 28А, 29, 30, 31, 32, 33, 35, 36, 37, 38, 39, 40, 41, 42, 43, 44, 45, 46, 47, 48, 48А, 49, 50, 51, 52А, 52, 53, 54, 55, 56, 57А, 57, 58, 59, 60, 60А, 61, 62, 63, 64, 65, 66, 67, 68, 69, 70, 71, 72, 73, 73А, 74, 75, 76, 77, 78, 79, 80, 81, 82, 83, 84, 85, 86, 87, 88, 90, 91, 92, 93, 95, 96, 97, 98А, 99, 101, 102, 103, 104, 105, 106, 107, 109, 110, 111, 113, 114, 115, 116, 117, 118, 119, 120, 121, 122, 123, 125, 126, 127, 128, 129, 130, 131, 132, 133, 133А, 134, 135, 136, 138, 139, 140, 141, 142, 143, 144, 145, 146, 147, 148, 149, 150, 152, 153, 154, 155, 157, 158, 159, 160, 161, 162, 163, 165, 166, 167, 167А, 168, 168 корпус 1, 169, 170, 171, 172, 173, 174, 175, 176, 177, 178, 179, 180, 181, 181А, 182, 183, 184А, 184, 185, 186, 187, 188, 189, 190, 191, 192, 194А, 194, 195, 196, 197, 198, 199, 200, 201, 202, 203, 204, 205, 206, 207, 208, 209, 210, 212, 214, 215, 218, 219, 220, 221, 222, 224, 225, 226, 227, 228, 229, 230, 231, 233, 235, 236, 237, 238, 239, 240, 241, 243, 244, 246, 247, 248, 249, 250, 251, 252, 253, 254, 255, 256, 257, 258, 259, 260, 261 үйлер; "Таугүл" шағынауданы (Мамыр): 1, 2, 3, 4, 5, 6, 7, 8, 8А, 9, 10, 11, 12, 49, 196, 747 үйлер.</w:t>
      </w:r>
    </w:p>
    <w:p>
      <w:pPr>
        <w:spacing w:after="0"/>
        <w:ind w:left="0"/>
        <w:jc w:val="left"/>
      </w:pPr>
      <w:r>
        <w:rPr>
          <w:rFonts w:ascii="Times New Roman"/>
          <w:b/>
          <w:i w:val="false"/>
          <w:color w:val="000000"/>
        </w:rPr>
        <w:t xml:space="preserve"> № 215 сайлау учаскесі</w:t>
      </w:r>
    </w:p>
    <w:p>
      <w:pPr>
        <w:spacing w:after="0"/>
        <w:ind w:left="0"/>
        <w:jc w:val="both"/>
      </w:pPr>
      <w:r>
        <w:rPr>
          <w:rFonts w:ascii="Times New Roman"/>
          <w:b w:val="false"/>
          <w:i w:val="false"/>
          <w:color w:val="000000"/>
          <w:sz w:val="28"/>
        </w:rPr>
        <w:t>
      Орталығы: Алматы қаласы, "Таугүл" шағынауданы, Мұстай Кәрім көшесі, 58 үй, "Faлым" Қазақ Ұлттық гимназиясы" мемлекеттік емес мекеме ғимараты.</w:t>
      </w:r>
    </w:p>
    <w:p>
      <w:pPr>
        <w:spacing w:after="0"/>
        <w:ind w:left="0"/>
        <w:jc w:val="both"/>
      </w:pPr>
      <w:r>
        <w:rPr>
          <w:rFonts w:ascii="Times New Roman"/>
          <w:b w:val="false"/>
          <w:i w:val="false"/>
          <w:color w:val="000000"/>
          <w:sz w:val="28"/>
        </w:rPr>
        <w:t>
      Сайлау учаскесінің шекаралары: "Таугүл" шағынауданының Аманжол көшесі: 1, 2, 3, 4, 5, 6, 7, 8, 9, 10, 12, 13, 18А, 34, 40А үйлер; "Атамекен" шағынауданы: 1, 2, 3, 5, 6, 7А, 11, 12, 12А, 13, 14, 15, 17, 19, 20, 21, 22, 25, 25А, 25Б, 26, 27, 29, 30, 32, 33, 34, 35, 36, 38А, 38, 39, 40, 41, 41А, 42, 42А, 44А, 46, 49, 50, 51, 54, 55, 56, 57, 58, 59, 60, 61, 64, 66, 67, 68, 68/1, 69, 69А, 70Б, 70, 71, 71А, 72, 72А, 73, 75, 76, 77, 80, 82, 83, 83А, 84, 85, 85Г, 86, 90, 93, 93А, 95, 97, 98, 99А, 100, 101, 103, 105/1, 108, 109, 111, 112, 113, 114, 115, 119, 121, 122, 123, 124, 125, 127, 128, 130, 131, 132, 133, 135, 136, 136А, 138, 139, 140, 140А, 141, 142, 144/1, 145, 146, 147, 149, 150, 150/1, 151, 151А, 152, 152/1, 153Г, 154, 156Е, 157, 157А, 158, 159А, 161, 162, 163, 164, 168, 169, 171, 172, 174, 176, 177, 178, 179, 180, 182, 182А, 183, 186, 187, 188, 188/1, 188/2, 189, 191, 194, 197, 198, 203, 204, 206, 207, 208, 209, 210, 212, 214, 216, 217, 218, 219, 223, 224, 225, 225А, 226, 226/1, 227, 228, 232, 233Б, 233, 234, 234/1, 235, 238, 239, 241, 241А, 241/1, 242/7, 242, 243, 244, 245, 250, 257, 258, 262, 265, 266 үйлер; "Дубок-2" шағынауданы "Таугүл" шағынауданы: 2, 7, 12, 18, 19, 21, 26, 27, 29, 33, 35, 38, 41А, 42, 49, 55А, 57, 68, 75, 80, 83, 95, 98, 99А, 103, 105, 109, 112, 121, 128, 131, 136А, 141, 163А, 170, 173, 180, 187, 207, 214, 238, 258 үйлер; "Қуаныш" шағынауданы: 1А, 2, 3, 4, 5, 7, 7Б, 7Е, 7В, 7Д, 8Б, 8В, 8Д, 8Е, 8/3, 10, 11, 12, 13, 14, 16, 17/6, 17/7, 17/11, 18, 20, 21, 24, 26, 28, 31, 33, 35, 36, 37, 38, 39, 40, 41, 42, 43, 44, 47, 48, 49, 52, 54, 57, 59, 60, 61, 63, 65, 66, 67, 69, 70, 71, 73, 73А үйлер; "Таугүл" шағынауданының Цветочная көшесі: 1, 1Б, 1Б/2, 1Г, 1Д, 1Ж, 1З, 1/2, 1/3, 1/4, 1/7, 1/8, 1/16, 1/19, 1/20, 1/21, 1/22, 1/24, 3, 5, 7, 9, 11, 100 үйлер; "Таугүл" шағынауданының Ықылас көшесі: 1, 1А, 1Б, 1В, 2, 3, 3А, 5, 6, 6А, 6/2, 6Г, 7, 7А, 7Б, 7Д, 7Е, 7/2, 8, 8А, 8Б, 8В, 8В/1, 8Е, 8/1, 8/3, 9, 10, 51, 127А, 130, 133, 133/5 үйлер.</w:t>
      </w:r>
    </w:p>
    <w:p>
      <w:pPr>
        <w:spacing w:after="0"/>
        <w:ind w:left="0"/>
        <w:jc w:val="left"/>
      </w:pPr>
      <w:r>
        <w:rPr>
          <w:rFonts w:ascii="Times New Roman"/>
          <w:b/>
          <w:i w:val="false"/>
          <w:color w:val="000000"/>
        </w:rPr>
        <w:t xml:space="preserve"> № 554 сайлау учаскесі </w:t>
      </w:r>
    </w:p>
    <w:p>
      <w:pPr>
        <w:spacing w:after="0"/>
        <w:ind w:left="0"/>
        <w:jc w:val="both"/>
      </w:pPr>
      <w:r>
        <w:rPr>
          <w:rFonts w:ascii="Times New Roman"/>
          <w:b w:val="false"/>
          <w:i w:val="false"/>
          <w:color w:val="000000"/>
          <w:sz w:val="28"/>
        </w:rPr>
        <w:t>
      Орталығы: Алматы қаласы, "Мамыр-1" шағынауданы, 21/1 үй, "Қазақ қатынас жолдары университетінің" ғимараты.</w:t>
      </w:r>
    </w:p>
    <w:p>
      <w:pPr>
        <w:spacing w:after="0"/>
        <w:ind w:left="0"/>
        <w:jc w:val="both"/>
      </w:pPr>
      <w:r>
        <w:rPr>
          <w:rFonts w:ascii="Times New Roman"/>
          <w:b w:val="false"/>
          <w:i w:val="false"/>
          <w:color w:val="000000"/>
          <w:sz w:val="28"/>
        </w:rPr>
        <w:t>
      Сайлау учаскесінің шекаралары: "Мамыр-1" шағынауданы: 29, 29/1, 29/2, 29/3, 29/4, 29/5, 29/6, 29/7, 29/8 үйлер; "Мамыр-4" шағынауданы: 311, 312, 313, 314, 315 үйлер.</w:t>
      </w:r>
    </w:p>
    <w:p>
      <w:pPr>
        <w:spacing w:after="0"/>
        <w:ind w:left="0"/>
        <w:jc w:val="left"/>
      </w:pPr>
      <w:r>
        <w:rPr>
          <w:rFonts w:ascii="Times New Roman"/>
          <w:b/>
          <w:i w:val="false"/>
          <w:color w:val="000000"/>
        </w:rPr>
        <w:t xml:space="preserve"> № 565 сайлау учаскесі </w:t>
      </w:r>
    </w:p>
    <w:p>
      <w:pPr>
        <w:spacing w:after="0"/>
        <w:ind w:left="0"/>
        <w:jc w:val="both"/>
      </w:pPr>
      <w:r>
        <w:rPr>
          <w:rFonts w:ascii="Times New Roman"/>
          <w:b w:val="false"/>
          <w:i w:val="false"/>
          <w:color w:val="000000"/>
          <w:sz w:val="28"/>
        </w:rPr>
        <w:t>
      Орталығы: Алматы қаласы, Достық" шағынауданы,Сәдуақасов көшесі, 27 үй, "Алматы қаласы білім басқармасының "№ 153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"Достық" шағынауданының Ақ көгершін көшесі: 1/37, 2, 3, 4, 5, 6, 7, 8, 9, 9А, 10, 11, 11А, 12, 13, 14, 15, 16, 17, 18, 19, 20, 21, 22, 23, 24, 25, 26, 27, 27А, 28, 29, 29/1, 30, 30А, 31, 31Б, 32, 33, 34, 35, 36, 37, 38, 39, 40, 41, 42, 43, 44, 45, 46, 47, 48, 49, 50, 51, 52, 53А, 53, 54, 55, 57, 58, 59, 60, 61, 62, 63, 64, 65, 65А, 66, 67, 68, 70, 71, 72, 73, 74, 76, 78, 80, 82, 86 үйлер; "Достық" шағынауданының Қарахан көшесі: 1, 1А, 3, 4, 5, 5/1, 6, 7/33, 8, 9, 10, 11, 12, 13, 13А, 14, 15, 16, 17, 18, 19, 20, 21, 22, 23, 24, 25, 26, 27, 28, 29, 29А, 30, 31, 33, 34, 35, 36, 37, 39, 40, 41, 42, 43, 44, 44А, 45, 46, 47, 47А, 48, 50, 51, 52, 53, 54, 56, 58, 60, 62, 64, 66, 68, 70, 72, 74, 76, 76А, 78 үйлер; "Достық" шағынауданының Қарғалы көшесі: 4, 6, 8, 8А, 9, 9 корпус 1, 10, 12, 13А, 13, 14, 14А, 15А, 16, 17, 20, 22, 26, 28, 29, 34, 35, 36 үйлер; "Достық" шағынауданының Кемеңгер көшесі: 1, 2, 3, 4, 5, 6, 7, 8, 8А, 9, 10, 11, 12, 13, 14, 15, 16, 17, 18, 19, 20, 21, 22, 23, 24, 25, 26, 27А, 27, 28, 29, 30, 31, 31А, 32, 33, 34, 35, 36, 37, 38, 39, 40, 41, 42, 44, 45, 46, 46А, 47, 49, 50, 51, 52, 53, 53А, 53Б, 54, 55, 56, 57, 57А, 57Б, 57Д, 58, 60, 60 корпус1, 62, 64, 65, 66, 66/1, 66/2, 67, 70үйлер; "Достық" шағынауданының Манат көшесі: 1А, 2, 3, 4, 5, 6, 6А, 6 корпус 1, 7, 8, 9, 10, 11, 12, 12/17, 13, 14, 15, 16, 16А, 17, 18, 19, 20, 21, 22, 23, 24, 25, 26, 26А, 28, 29, 29А, 30, 31, 31А, 32А, 32, 33А, 34, 35, 36, 37, 38, 39, 40, 41, 42, 43, 44, 45А, 45, 46, 47, 48, 49, 50, 51А, 51, 51/1, 52, 54, 56, 58, 60, 62 үйлер; "Достық" шағынауданының Яссауи көшесі: 11, 12, 14, 16, 17, 18, 19, 20, 21/15, 22, 25А, 25, 28, 30, 31, 35, 35 корпус 1, 36, 41, 42, 44, 50 үйлер; "Достық" шағынауданының Сәдуақасов көшесі: 18, 24, 28, 30, 32, 34, 40, 46, 52, 54 үйлер; "Достық" шағынауданының Серегин көшесі : 1, 2, 3, 4, 5, 6, 7, 8, 9, 9А, 9 корпус 1, 10, 10А, 11, 12, 13, 14, 15, 16, 17, 18, 19, 19А, 20, 21А, 21/15, 24, 25, 26, 27, 28, 29, 31, 32А, 33, 34, 35, 36, 36А, 37, 38, 39, 40, 41, 42, 43, 44, 45, 46, 47, 48, 49, 50, 51, 52, 53, 54, 55, 56, 58, 58А, 59, 60, 61, 62, 63, 64, 65, 66, 66А, 67, 68, 69, 70, 71, 72А, 72, 73, 76 үйлер; "Достық" шағынауданының Сыйластық көшесі : 2, 4, 6, 8, 8А, 8Б, 10, 12; 14, 16, 18, 20, 20А, 22, 22А, 24, 26, 28, 30, 32, 34, 36, 38, 40, 42, 44, 46, 48, 50, 52, 54, 56, 58, 60, 62, 64, 66, 68, 70, 72, 74, 74А, 76, 78, 80, 80А, 80Б үйлер; "Достық" шағынауданының Тәуке хан көшесі: 9, 11А, 14, 15, 16, 21, 22, 23, 28, 28А, 29, 34, 34/1, 35, 35А, 40 үйлер; "Достық" шағынауданының Трудовая көшесі: 1А, 1, 3, 5, 5А, 7, 7А, 9, 11, 13, 15, 17, 19, 21А, 21, 23, 25, 27, 29, 31, 33, 33А, 35, 37, 39, 41, 43, 45, 47, 49, 51, 53А, 53, 57 үйлер; "Достық" шағынауданының Фарида Шәріпова көшесі: 11, 12, 16А, 17, 21, 22, 23, 28, 33, 34, 34/1, 35, 40, 41, 42 үйлер.</w:t>
      </w:r>
    </w:p>
    <w:p>
      <w:pPr>
        <w:spacing w:after="0"/>
        <w:ind w:left="0"/>
        <w:jc w:val="left"/>
      </w:pPr>
      <w:r>
        <w:rPr>
          <w:rFonts w:ascii="Times New Roman"/>
          <w:b/>
          <w:i w:val="false"/>
          <w:color w:val="000000"/>
        </w:rPr>
        <w:t xml:space="preserve"> № 582 сайлау учаскесі</w:t>
      </w:r>
    </w:p>
    <w:p>
      <w:pPr>
        <w:spacing w:after="0"/>
        <w:ind w:left="0"/>
        <w:jc w:val="both"/>
      </w:pPr>
      <w:r>
        <w:rPr>
          <w:rFonts w:ascii="Times New Roman"/>
          <w:b w:val="false"/>
          <w:i w:val="false"/>
          <w:color w:val="000000"/>
          <w:sz w:val="28"/>
        </w:rPr>
        <w:t>
      Орталығы: Алматы қаласы, Қабдолов көшесі, 12 үй, Алматы қаласы білім басқармасының "Алматы сервистік қызмет көрсету колледжі" мемлекеттік коммуналдық қазыналық кәсіпорнының ғимараты.</w:t>
      </w:r>
    </w:p>
    <w:p>
      <w:pPr>
        <w:spacing w:after="0"/>
        <w:ind w:left="0"/>
        <w:jc w:val="both"/>
      </w:pPr>
      <w:r>
        <w:rPr>
          <w:rFonts w:ascii="Times New Roman"/>
          <w:b w:val="false"/>
          <w:i w:val="false"/>
          <w:color w:val="000000"/>
          <w:sz w:val="28"/>
        </w:rPr>
        <w:t>
      Сайлау учаскесінің шекаралары: Төле би көшесі: 298, 298/1, 298/3, 298/5, 298/6, 298/7 үйлер; Өтеген батыр көшесі: 17/3, 17Б, 17Б/1, 17Б/2, 17Б/3, 17Б/4, 21, 71А үйлер.</w:t>
      </w:r>
    </w:p>
    <w:p>
      <w:pPr>
        <w:spacing w:after="0"/>
        <w:ind w:left="0"/>
        <w:jc w:val="left"/>
      </w:pPr>
      <w:r>
        <w:rPr>
          <w:rFonts w:ascii="Times New Roman"/>
          <w:b/>
          <w:i w:val="false"/>
          <w:color w:val="000000"/>
        </w:rPr>
        <w:t xml:space="preserve"> № 583 сайлау учаскесі</w:t>
      </w:r>
    </w:p>
    <w:p>
      <w:pPr>
        <w:spacing w:after="0"/>
        <w:ind w:left="0"/>
        <w:jc w:val="both"/>
      </w:pPr>
      <w:r>
        <w:rPr>
          <w:rFonts w:ascii="Times New Roman"/>
          <w:b w:val="false"/>
          <w:i w:val="false"/>
          <w:color w:val="000000"/>
          <w:sz w:val="28"/>
        </w:rPr>
        <w:t>
      Орталығы: Алматы қаласы, "Ақсай-2" шағынауданы, 69А үй, Алматы қаласы білім басқармасының "№ 121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"Ақсай-5" шағынауданы: 1, 1А, 2, 3Б , 3Г, 3Г корпус 1, 25, 25 корпус 1, 25 корпус 6, 25 корпус 7 үйлер.</w:t>
      </w:r>
    </w:p>
    <w:p>
      <w:pPr>
        <w:spacing w:after="0"/>
        <w:ind w:left="0"/>
        <w:jc w:val="left"/>
      </w:pPr>
      <w:r>
        <w:rPr>
          <w:rFonts w:ascii="Times New Roman"/>
          <w:b/>
          <w:i w:val="false"/>
          <w:color w:val="000000"/>
        </w:rPr>
        <w:t xml:space="preserve"> № 584 сайлау учаскесі</w:t>
      </w:r>
    </w:p>
    <w:p>
      <w:pPr>
        <w:spacing w:after="0"/>
        <w:ind w:left="0"/>
        <w:jc w:val="both"/>
      </w:pPr>
      <w:r>
        <w:rPr>
          <w:rFonts w:ascii="Times New Roman"/>
          <w:b w:val="false"/>
          <w:i w:val="false"/>
          <w:color w:val="000000"/>
          <w:sz w:val="28"/>
        </w:rPr>
        <w:t>
      Орталығы: Алматы қаласы, Шәймерденов көшесі, 21 үй, "Таугүл-3" шағынауданы, Алматы қаласы білім басқармасының "№ 175 Жаңа Ғасыр гимназиясы"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"Таугүл-3" шағынауданының Әділов көшесі: 37 үй; "Садовод" серіктестігінің Арычная көшесі: 129, 131/124, 224 үйлер; Асқаров көшесі: 4, 6, 8, 10, 10А, 14/2, 14/3 үйлер; Центральная көшесі: 7, 17, 22, 47, 134 үйлер; "Орталық бақша" серіктестігінің Садовод көшесі: 17, 51, 54, 136, 148, 154 үйлер; Садовое "Восход" серіктестігінің Центральная көшесі: 13 үй; Садовое "Дархан" серіктестігі: 38, 39 үйлер; "Қарғалы" демалыс үйі: 10, 11, 12, 15, 15А, 16, 17, 19 үйлер; Жандосов көшесі: 184, 184А, 184Б, 184В, 184Ж, 184В блок 1, 186 үйлер; "Садовод" бақша серіктестігінің Малиновая көшесі: 177 үй; "Садовод" бақша серіктестігі: 12, 18, 20, 53, 65, 93, 99, 135, 136, 139, 140, 142, 144, 148, 151, 152, 154, 160, 167, 170, 171, 172, 173, 186, 187, 192, 193, 196, 199, 203, 211, 225, 226, 227, 229 үйлер; "Ардагер" бақша серіктестігі: 2, 3, 5, 7, 8, 9 үйлер; "Восход" бақша серіктестігі: 7, 11, 13/1, 14/1, 17, 17/1, 18, 19/1, 21/1, 22, 23, 23/1, 26, 31 үйлер; Жылыжай шаруашылығы: 1А, 1, 2, 3, 4, 5 үйлер; Торайғыров көшесі: 53/11, 53/15, 53/17, 53/20, 53/35, 53/39, 53/44, 53/60 үйлер; Жазылбек көшесі: 1/5, 1, 1/6, 2, 3, 4, 5, 6, 7, 8, 9, 9/8, 10, 11, 13/1, 13, 14, 15, 16, 17/8, 17/15, 17, 17/21, 20 үйлер; Садовое "Восход" серіктестігінің Восточная көшесі: 15, 26 үйлер; Садовое "Восход" серіктестігінің Западная көшесі: 11, 177 үйлер.</w:t>
      </w:r>
    </w:p>
    <w:p>
      <w:pPr>
        <w:spacing w:after="0"/>
        <w:ind w:left="0"/>
        <w:jc w:val="left"/>
      </w:pPr>
      <w:r>
        <w:rPr>
          <w:rFonts w:ascii="Times New Roman"/>
          <w:b/>
          <w:i w:val="false"/>
          <w:color w:val="000000"/>
        </w:rPr>
        <w:t xml:space="preserve"> № 585 сайлау учаскесі</w:t>
      </w:r>
    </w:p>
    <w:p>
      <w:pPr>
        <w:spacing w:after="0"/>
        <w:ind w:left="0"/>
        <w:jc w:val="both"/>
      </w:pPr>
      <w:r>
        <w:rPr>
          <w:rFonts w:ascii="Times New Roman"/>
          <w:b w:val="false"/>
          <w:i w:val="false"/>
          <w:color w:val="000000"/>
          <w:sz w:val="28"/>
        </w:rPr>
        <w:t>
      Орталығы: Алматы қаласы, Мұстай Кәрім көшесі, 1 үй, "Таугүл" шағынауданы, "Қонжықтар" жауапкершілігі шектеулі серіктестігінің мемлекеттік емес мекеме ғимараты.</w:t>
      </w:r>
    </w:p>
    <w:p>
      <w:pPr>
        <w:spacing w:after="0"/>
        <w:ind w:left="0"/>
        <w:jc w:val="both"/>
      </w:pPr>
      <w:r>
        <w:rPr>
          <w:rFonts w:ascii="Times New Roman"/>
          <w:b w:val="false"/>
          <w:i w:val="false"/>
          <w:color w:val="000000"/>
          <w:sz w:val="28"/>
        </w:rPr>
        <w:t>
      Сайлау учаскесінің шекаралары: "Таугүл" шағынауданының Аманжол көшесі: 14, 16, 18, 22, 24, 26, 28, 30, 32, 36, 38, 40А, 46, 48, 48А, 48Б, 50А, 52, 60 үйлер; "Таугүл" шағынауданының Мұстай Кәрім көшесі: 1В, 1А, 1, 2, 2/8, 2Б, 2А, 3, 4, 5, 6, 7, 8, 8Б, 9, 10, 11, 11Б, 11В, 11А, 12, 12/1, 12/2, 12/6, 12/7, 12/8, 12/9,12/11, 12/12, 12/13, 12/14, 12/15, 12/16, 12/17, 12/18, 12В, 12Д, 12/22, 13, 13А, 14, 15, 16, 17, 17/4, 18, 20, 20А, 21, 23, 24, 26, 28, 29, 30, 31, 33, 34, 35, 38, 39, 44, 52, 53, 55, 60, 67, 68, 69, 72, 73 үйлер; "Астана" шағынауданы: 1/2, 1/4, 1/5, 1/6, 1/13, 1/18, 1/18 корпус 1, 3, 3А, 3Б, 3Г, 4, 6, 7, 7А, 7/2, 7/3, 8/1, 9, 10, 10А, 11, 11А, 12, 13, 14, 15, 16, 17, 19, 21, 22, 25, 28, 29, 33, 37, 38, 39, 40/1 үйлер; "Таугүл" шағынауданының Цветочная көшесі: 1/16, 2, 2А үйлер.</w:t>
      </w:r>
    </w:p>
    <w:p>
      <w:pPr>
        <w:spacing w:after="0"/>
        <w:ind w:left="0"/>
        <w:jc w:val="left"/>
      </w:pPr>
      <w:r>
        <w:rPr>
          <w:rFonts w:ascii="Times New Roman"/>
          <w:b/>
          <w:i w:val="false"/>
          <w:color w:val="000000"/>
        </w:rPr>
        <w:t xml:space="preserve"> № 586 сайлау учаскесі</w:t>
      </w:r>
    </w:p>
    <w:p>
      <w:pPr>
        <w:spacing w:after="0"/>
        <w:ind w:left="0"/>
        <w:jc w:val="both"/>
      </w:pPr>
      <w:r>
        <w:rPr>
          <w:rFonts w:ascii="Times New Roman"/>
          <w:b w:val="false"/>
          <w:i w:val="false"/>
          <w:color w:val="000000"/>
          <w:sz w:val="28"/>
        </w:rPr>
        <w:t>
      Орталығы: Алматы қаласы, Өтеген батыр көшесі, 11А үй, "ХАК" медициналық орталығы" жауапкершілігі шектеулі серіктестігінің ғимараты.</w:t>
      </w:r>
    </w:p>
    <w:p>
      <w:pPr>
        <w:spacing w:after="0"/>
        <w:ind w:left="0"/>
        <w:jc w:val="both"/>
      </w:pPr>
      <w:r>
        <w:rPr>
          <w:rFonts w:ascii="Times New Roman"/>
          <w:b w:val="false"/>
          <w:i w:val="false"/>
          <w:color w:val="000000"/>
          <w:sz w:val="28"/>
        </w:rPr>
        <w:t>
      Сайлау учаскесінің шекаралары: жабық.</w:t>
      </w:r>
    </w:p>
    <w:p>
      <w:pPr>
        <w:spacing w:after="0"/>
        <w:ind w:left="0"/>
        <w:jc w:val="left"/>
      </w:pPr>
      <w:r>
        <w:rPr>
          <w:rFonts w:ascii="Times New Roman"/>
          <w:b/>
          <w:i w:val="false"/>
          <w:color w:val="000000"/>
        </w:rPr>
        <w:t xml:space="preserve"> № 624 сайлау учаскесі </w:t>
      </w:r>
    </w:p>
    <w:p>
      <w:pPr>
        <w:spacing w:after="0"/>
        <w:ind w:left="0"/>
        <w:jc w:val="both"/>
      </w:pPr>
      <w:r>
        <w:rPr>
          <w:rFonts w:ascii="Times New Roman"/>
          <w:b w:val="false"/>
          <w:i w:val="false"/>
          <w:color w:val="000000"/>
          <w:sz w:val="28"/>
        </w:rPr>
        <w:t>
      Орталығы: Алматы қаласы, "Ақсай-1" шағынауданы, 26 үй, Алматы қаласы білім басқармасының "№ 133 жалпы білім беретін мектеп" коммуналдық мемлекеттік мекемесінің ғимараты.</w:t>
      </w:r>
    </w:p>
    <w:p>
      <w:pPr>
        <w:spacing w:after="0"/>
        <w:ind w:left="0"/>
        <w:jc w:val="both"/>
      </w:pPr>
      <w:r>
        <w:rPr>
          <w:rFonts w:ascii="Times New Roman"/>
          <w:b w:val="false"/>
          <w:i w:val="false"/>
          <w:color w:val="000000"/>
          <w:sz w:val="28"/>
        </w:rPr>
        <w:t>
      Сайлау учаскесінің шекаралары: "Ақсай-1" шағынауданы: 11, 11/10, 12, 13, 15, 15А, 16, 17, 17А, 18, 19, 20, 21, 23, 24, 25 үйлер; Райымбек даңғылы: 522/1 үй.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