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69b6" w14:textId="8966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 – 2023 жылдарға арналған Солтүстік Қазақстан облысындағы спорттың басым түрлерінің тізбесін бекіту туралы" Солтүстік Қазақстан облысы әкімдігінің 2022 жылғы 11 қаңтардағы № 03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2022 жылғы 8 шiлдедегi № 164 қаулысы. Қазақстан Республикасының Әділет министрлігінде 2022 жылғы 14 шiлдеде № 28807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2023 жылдарға арналған Солтүстік Қазақстан облысындағы спорттың басым түрлерінің тізбесін бекіту туралы" Солтүстік Қазақстан облысы әкімдігінің 2022 жылғы 11 қаңтардағы № 03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26536 болып тіркелген)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Осы қаулы оның алғашқы ресми жарияланған күнінен кейін күнтізбелік он күн өткен соң қолданысқа енгізіледі.".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дене шынықтыру және спорт басқармасы" коммуналдық мемлекеттік мекемесі Қазақстан Республикасының заңнамасында белгіленген тәртіпте қамтамасыз етсін: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тіркеуді;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жарияланғанынан кейін Солтүстік Қазақстан облысы әкімдігінің интернет-ресурсында орналастыруды.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бақылауды Солтүстік Қазақстан облысы әкімінің жетекшілік ететін орынбасарына жүктелсін.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 спорт министрлігі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