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1092" w14:textId="a241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облысында 2022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2022 жылғы 22 қыркүйектегі № 207 қаулысы. Қазақстан Республикасының Әділет министрлігінде 2022 жылғы 30 қыркүйекте № 29926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облысында 2022 жылға арналған мектепке дейінгі тәрбие мен оқытуға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облысында 2022 жылға арналған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"Солтүстік Қазақстан облысы әкімдігінің білім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қыркүйектегі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облысында 2022 жылға арналған мектепке дейінгі тәрбие мен оқытуға мемлекеттік білім беру тапсырысы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әкімдігінің 28.12.2022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жұмсалатын шығыстардың бір айдағы орташа құны 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қыркүйектегі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облысында 2022 жылға арналған ата-ана төлемақысының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айына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13450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16750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7100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- 8000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15400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14100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14100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14700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11700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14700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8500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9000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12900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12900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15300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15300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11600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12500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15100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15100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12200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12200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2700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5400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5400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8700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10500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– 8700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10500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3700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3800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7700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9300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9400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10800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10,5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12100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15000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9 сағат бойы болатын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10200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(жеті) жасқа дейін – 11300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