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4d9bc" w14:textId="384d9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облыстық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облыстық мәслихатының 2022 жылғы 28 қыркүйеткегі № 21/5 шешімі. Қазақстан Республикасының Әділет министрлігінде 2022 жылғы 3 қазанда № 29961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облыстық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облыстық мәслихатының кейбір шешімдерінің күші жойылды деп танылсын.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облыстық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облыстық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қыркүйектегі № 21/5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облыстық мәслихатының күші жойылған кейбір шешімдерінің тізбесі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облыстық мәслихатының "Иттер мен мысықтарды ұстау және серуендету Қағидасы туралы" 2015 жылғы 21 қаңтардағы № 32/2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3111 болып тіркелді);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облыстық мәслихатының "Солтүстік Қазақстан облысы елді мекендерінің аумағында қаңғыбас иттер мен мысықтарды аулау және жою қағидаларын бекіту туралы" 2015 жылғы 19 наурыздағы № 33/5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3232 болып тіркелді);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Солтүстік Қазақстан облыстық мәслихатының "Солтүстік Қазақстан облысы елді мекендерінің аумағында қаңғыбас иттер мен мысықтарды аулау және жою қағидаларын бекіту туралы" 2015 жылғы 19 наурыздағы № 33/5 шешіміне өзгерістер енгізу туралы" Солтүстік Қазақстан облыстық мәслихатының 2017 жылғы 23 қаңтардағы № 10/4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4051 болып тіркелді);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Солтүстік Қазақстан облыстық мәслихатының "Солтүстік Қазақстан облыстық мәслихатының 2015 жылғы 19 наурыздағы № 33/5 "Солтүстік Қазақстан облысы елді мекендерінің аумағында қаңғыбас иттер мен мысықтарды аулау және жою қағидаларын бекіту туралы" шешіміне өзгеріс енгізу туралы" 2021 жылғы 17 наурыздағы № 3/5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7196 болып тіркелді).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