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6d88" w14:textId="b1c6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2023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10 қарашадағы № 248 қаулысы. Қазақстан Республикасының Әділет министрлігінде 2022 жылғы 11 қарашада № 30496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бойынша 2022 – 2023 оқу жылына арналған жоғары білімі бар кадрларды даярлауға арналған мемлекеттік білім беру тапсырысы;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бойынша 2022 – 2023 оқу жылына арналған жоғары оқу орнынан кейінгі білімі бар кадрларды даярлауға арналған мемлекеттік білім беру тапсырысы.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2022 – 2023 оқу жылына арналған жоғары білімі бар кадрларды даярлауға арналған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топтарының атауы және нөмірі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күндізгі оқыту нысаны (орын, грант саны)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студентті оқытуға жұмсалатын шығынның орташа құны (ұлттық жоғары оқу орындарын қоспағанда)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 Орындаушылық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B023 Режиссура, арт-менеджмент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B027 Театр өнері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Қызмет көрсету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 Тынығу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2022 – 2023 оқу жылына арналған жоғары оқу орнынан кейінгі білімі бар кадрларды даярлауға арналған мемлекеттік білім беру тапсырысы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 бағдарламаларының медицина мамандықтарының тізбесі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негізіндегі мемлекеттік білім беру тапсырысының көлемі, күндізгі оқыту нысаны (орын, грант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студентті оқытуға жұмсалатын шығынның орташа құны (ұлттық жоғары оқу орындарын қоспағанда)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айға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Денсаулық сақтау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ересектердің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