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3b35d" w14:textId="493b3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Айыртау аудандық мәслихатының "Солтүстік Қазақстан облысы Айыртау ауданы мәслихатының аппараты" коммуналдық мемлекеттік мекемесінің "Б" корпусы мемлекеттік әкімшілік қызметшілерінің қызметіне бағалаудың әдістемесін бекіту туралы" 2018 жылғы 5 наурыздағы № 6-17-11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2022 жылғы 9 наурыздағы № 7-16-2 шешімі. Қазақстан Республикасының Әділет министрлігінде 2022 жылғы 16 наурызда № 27137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Айыртау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Айыртау аудандық мәслихатының "Солтүстік Қазақстан облысы Айыртау ауданы мәслихатының аппараты" коммуналдық мемлекеттік мекемесінің "Б" корпусы мемлекеттік әкімшілік қызметшілерінің қызметіне бағалаудың әдістемесін бекіту туралы" 2018 жылғы 5 наурыздағы № 6-17-11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4612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Айыртау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