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ee6b" w14:textId="aa2e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аудандық мәслихатының 2018 жылғы 18 маусымдағы № 28-4 "Солтүстік Қазақстан облысы Ақжар ауданы бойынша жер салығының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2022 жылғы 28 қаңтардағы № 14-2 шешімі. Қазақстан Республикасының Әділет министрлігінде 2022 жылғы 2 ақпанда № 26713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аудандық мәслихатының 2018 жылғы 18 маусымдағы № 28-4 "Солтүстік Қазақстан облысы Ақжар ауданы бойынша жер салығының мөлшерлемелері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4785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кіріспесі 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2017 жылғы 25 желтоқсандағы Қазақстан Республикасы Кодексінің (Салық кодексі) (бұдан әрі-Кодекс) 509-бабының 5-тармағына,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