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9e65" w14:textId="f499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Көкалажар ауылдық округі Көкалажар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Көкалажар ауылдық округі әкімінің 2022 жылғы 21 қарашадағы № 24 шешімі. Қазақстан Республикасының Әділет министрлігінде 2022 жылы 22 қарашада № 30667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35–бабына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Көкалажар ауылы халқының пікірін ескере отырып және Солтүстік Қазақстан облыстық ономастика комиссиясының 2021 жылғы 16 сәуірдегі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ауданының Көкалажар ауылдық округі Көкалажар ауылының келесі көшелері: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көшесін Абай Құнанбаев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Целинная көшесін Мұхтар Әуезов көшесіне;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көшесін Қабдолла Нұғыманов көшесіне қайта аталсын.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Көкалажар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Шугаипов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