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910c" w14:textId="c489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Шұқыркөл ауылдық округінің Шұқыркөл ауылындағы көшесің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Шұқыркөл ауылдық округі әкімінің 2022 жылғы 30 қыркүйектегі № 17 шешімі. Қазақстан Республикасының Әділет министрлігінде 2022 жылғы 4 қазанда № 30013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Шұқыркөл ауылы халқының пікірін ескере отырып, Солтүстік Қазақстан облыстық ономастика комиссиясының 2021 жылғы 16 сәуірдегі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Шұқыркөл ауылдық округі Шұқыркөл ауылының Новая көшесі Еркін Әуелбеков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Шұқыркөл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