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1d3d" w14:textId="b801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7 қазандағы № 11/102 "Есіл ауданында мүгедектер қатарындағы кемтар балаларды жеке оқыту жоспары бойынша үйде оқытуға жұмсаған шығындарын өндіріп алу тәртiбі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2022 жылғы 29 қыркүйектегі № 23/259 шешімі. Қазақстан Республикасының Әділет министрлігінде 2022 жылғы 3 қазанда № 29978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"Есіл ауданында мүгедектер қатарындағы кемтар балаларды жеке оқыту жоспары бойынша үйде оқытуға жұмсаған шығындарын өндіріп алу тәртiбі мен мөлшерін айқындау туралы" 2021 жылғы 7 қазандағы № 11/102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24779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xml:space="preserve">
      "Есіл ауданында мүгедектігі бар балалар қатарындағы кемтар балаларды жеке оқыту жоспары бойынша үйде оқытуға жұмсаған шығындарын өндіріп алу тәртiбі мен мөлшерін айқындау туралы"; </w:t>
      </w:r>
    </w:p>
    <w:bookmarkEnd w:id="3"/>
    <w:bookmarkStart w:name="z8" w:id="4"/>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Есіл ауданы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23/259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11/102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2" w:id="6"/>
    <w:p>
      <w:pPr>
        <w:spacing w:after="0"/>
        <w:ind w:left="0"/>
        <w:jc w:val="left"/>
      </w:pPr>
      <w:r>
        <w:rPr>
          <w:rFonts w:ascii="Times New Roman"/>
          <w:b/>
          <w:i w:val="false"/>
          <w:color w:val="000000"/>
        </w:rPr>
        <w:t xml:space="preserve"> 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6"/>
    <w:bookmarkStart w:name="z23" w:id="7"/>
    <w:p>
      <w:pPr>
        <w:spacing w:after="0"/>
        <w:ind w:left="0"/>
        <w:jc w:val="both"/>
      </w:pPr>
      <w:r>
        <w:rPr>
          <w:rFonts w:ascii="Times New Roman"/>
          <w:b w:val="false"/>
          <w:i w:val="false"/>
          <w:color w:val="000000"/>
          <w:sz w:val="28"/>
        </w:rPr>
        <w:t>
      1. Осы Есіл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"Әлеуметтік – еңбек саласында мемлекеттік қызметтерді көрсетудің кейбір мәселелері туралы" 2021 жылғы 25 наурыздағы № 84 бұйрығымен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әрі-шығындарды өтеу қағидалары) сәйкес әзірленді.</w:t>
      </w:r>
    </w:p>
    <w:bookmarkEnd w:id="7"/>
    <w:bookmarkStart w:name="z24" w:id="8"/>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баланың қатарындағы кемтар балаларды үйде оқу фактісін растайтын оқу орынының анықтамасы негізінде "Солтүстік Қазақстан облысы Есіл ауданы әкімдігінің жұмыспен қамту және әлеуметтік бағдарламалар бөлімі" коммуналдық мемлекеттік мекемесімен жүзеге асырылады.</w:t>
      </w:r>
    </w:p>
    <w:bookmarkEnd w:id="8"/>
    <w:bookmarkStart w:name="z25" w:id="9"/>
    <w:p>
      <w:pPr>
        <w:spacing w:after="0"/>
        <w:ind w:left="0"/>
        <w:jc w:val="both"/>
      </w:pPr>
      <w:r>
        <w:rPr>
          <w:rFonts w:ascii="Times New Roman"/>
          <w:b w:val="false"/>
          <w:i w:val="false"/>
          <w:color w:val="000000"/>
          <w:sz w:val="28"/>
        </w:rPr>
        <w:t>
      3. Оқытуға жұмсаған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заңды өкілдеріне беріледі.</w:t>
      </w:r>
    </w:p>
    <w:bookmarkEnd w:id="9"/>
    <w:bookmarkStart w:name="z26" w:id="10"/>
    <w:p>
      <w:pPr>
        <w:spacing w:after="0"/>
        <w:ind w:left="0"/>
        <w:jc w:val="both"/>
      </w:pPr>
      <w:r>
        <w:rPr>
          <w:rFonts w:ascii="Times New Roman"/>
          <w:b w:val="false"/>
          <w:i w:val="false"/>
          <w:color w:val="000000"/>
          <w:sz w:val="28"/>
        </w:rPr>
        <w:t>
      4. Оқытуға жұмсаған шығындарын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bookmarkEnd w:id="10"/>
    <w:bookmarkStart w:name="z27" w:id="11"/>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1"/>
    <w:bookmarkStart w:name="z28" w:id="12"/>
    <w:p>
      <w:pPr>
        <w:spacing w:after="0"/>
        <w:ind w:left="0"/>
        <w:jc w:val="both"/>
      </w:pPr>
      <w:r>
        <w:rPr>
          <w:rFonts w:ascii="Times New Roman"/>
          <w:b w:val="false"/>
          <w:i w:val="false"/>
          <w:color w:val="000000"/>
          <w:sz w:val="28"/>
        </w:rPr>
        <w:t>
      6. Оқытуға жұмсаған шығындарын өндіріп алу үшін қажетті құжаттар тізбесі шығындарды өтеу қағидаларының 3-қосымшасына сәйкес ұсынылады, бұл ретте қандастармен жеке басын сәйкестендіру үшін жеке басын куәландыратын құжаттың орнына қандас куәлігі ұсынылады.</w:t>
      </w:r>
    </w:p>
    <w:bookmarkEnd w:id="12"/>
    <w:bookmarkStart w:name="z29" w:id="13"/>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мүгедектігі бар балаға ай сайын үш айлық есептік көрсеткішке тең.</w:t>
      </w:r>
    </w:p>
    <w:bookmarkEnd w:id="13"/>
    <w:bookmarkStart w:name="z30" w:id="14"/>
    <w:p>
      <w:pPr>
        <w:spacing w:after="0"/>
        <w:ind w:left="0"/>
        <w:jc w:val="both"/>
      </w:pPr>
      <w:r>
        <w:rPr>
          <w:rFonts w:ascii="Times New Roman"/>
          <w:b w:val="false"/>
          <w:i w:val="false"/>
          <w:color w:val="000000"/>
          <w:sz w:val="28"/>
        </w:rPr>
        <w:t>
      8. Оқытуға жұмсаған шығындарды өтеуден бас тарту негіздері шығындарды өтеу қағидаларының 3-қосымшасының тоғызыншы жолында көзделген.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