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ea1f" w14:textId="a83e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2018 жылғы 20 наурыздағы № 20/3 "Солтүстік Қазақстан облысы Жамбыл ауданы бойынша жер салығының базалық мөлшерлемелерін түзету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11 мамырдағы № 15/3 шешімі. Қазақстан Республикасының Әділет министрлігінде 2022 жылғы 13 мамырда № 28032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"Солтүстік Қазақстан облысы Жамбыл ауданы бойынша жер салығының базалық мөлшерлемелерін түзету туралы" 2018 жылғы 20 наурыздағы № 20/3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506-баптарын</w:t>
      </w:r>
      <w:r>
        <w:rPr>
          <w:rFonts w:ascii="Times New Roman"/>
          <w:b w:val="false"/>
          <w:i w:val="false"/>
          <w:color w:val="000000"/>
          <w:sz w:val="28"/>
        </w:rPr>
        <w:t>а сәйкес, Солтүстік Қазақстан облысы Жамбыл ауданының мәслихаты ШЕШТІ:";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