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cd6e" w14:textId="8dec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18 сәуірдегі № 18-3 "Жер салығының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наурыздағы № 13-4 шешімі. Қазақстан Республикасының Әділет министрлігінде 2022 жылғы 6 сәуірде № 27453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"Жер салығының мөлшерлемелері туралы" 2018 жылғы 18 сәуірдегі № 18-3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4700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 (бұдан әрі-Кодекс) 510-бабының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сәйкес, Солтүстік Қазақстан облысы Мағжан Жұмабаев ауданының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