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795d" w14:textId="3d87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әкімдігінің 2016 жылғы 5 шілдедегі № 157 "Солтүстік Қазақстан облысы Тимирязев ауданының аудандық маңызы бар жалпы пайдаланудағы автомобиль жолдарының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2022 жылғы 19 қаңтардағы № 10 қаулысы. Қазақстан Республикасының Әділет министрлігінде 2022 жылғы 16 ақпандағы № 26819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Тимирязев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әкімдігінің "Солтүстік Қазақстан облысы Тимирязев ауданының аудандық маңызы бар жалпы пайдаланудағы автомобиль жолдарының тізбесін бекіту туралы" 2016 жылғы 5 шілдедегі № 157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3853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әкімдігінің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 басқармасы"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аудандық маңызы бар жалпы пайдаланудағы автомобиль жолдарының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ұзақтығы,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элеваторына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нан қабылдау пунктіне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Октябрьский-Ишимский-Ақсуат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элеваторына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Дмитриевка-Жарқын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Степное-Ракитное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Докучаев-Северный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Тимирязев-Целинный-Докучаев-Тимирязев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