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c6ef7" w14:textId="bfc6e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облысында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2022 жылғы 22 маусымдағы № 141 қаулысы. Қазақстан Республикасының Әділет министрлігінде 2022 жылғы 23 маусымда № 28586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 Заңының 6-бабы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7-3)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қоса беріліп отырған Атырау облысында мектепке дейінгі тәрбие мен оқытуға мемлекеттік білім беру тапсырысы;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Атырау облысында бір тәрбиеленушіге бір күнге ата-ана төлемақысының мөлшері 3 жасқа дейінгілерге – 627 (алты жүз жиырма жеті) теңге, 3-тен 7 жасқа дейінгілерге - 784 (жеті жүз сексен төрт) теңге болып бекітілсін.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жетекшілік ететін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 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22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141 қаулысымен бекітілген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облысында мектепке дейінгі тәрбие мен оқытуға мемлекеттік білім беру тапсырысы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Атырау облысы әкімдігінің 18.03.2024 № </w:t>
      </w:r>
      <w:r>
        <w:rPr>
          <w:rFonts w:ascii="Times New Roman"/>
          <w:b w:val="false"/>
          <w:i w:val="false"/>
          <w:color w:val="ff0000"/>
          <w:sz w:val="28"/>
        </w:rPr>
        <w:t>61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 рындағы тәрбиеленушілердің жалпы саны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бір тәрбиеленушіге арналған жан басына шаққандағы қаржыландыру (шығындардың орташа бағасы)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жердегі жалпы міндеттегі топтар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жердегі жалпы міндеттегі топтар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үлгісіндегі топтардың тәрбиеленушілері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аллергия ауруларымен, қант диабетімен ауыратын, әлжуаз және жиі ауыратын балаларға арналған топтардың тәрбиеленушілері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жарты күн болатын шағын орталықтар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110 476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91 371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80 970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