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dfa5" w14:textId="72cd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Атырау облысы бойынша ауыл шаруашылығы жануарларының аналық басының азығына жұмсалған шығындар құнын арзандатуға субсидиялар нормативтері, субсидиялар алушыларға қойылатын өлшемшарттар, субсидиялар алуға арналған өтінім беру мерзімдерін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2022 жылғы 19 қыркүйектегі № 198 қаулысы. Қазақстан Республикасының Әділет министрлігінде 2022 жылғы 21 қыркүйекте № 29719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бұйрығымен (Нормативтік құқықтық актілерді мемлекеттік тіркеу тізілімінде № 18404 болып тіркелген)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2022 жылға арналған Атырау облысы бойынша ауыл шаруашылығы жануарларының аналық басының азығына жұмсалған шығындар құнын арзандатуға субсидиялар </w:t>
      </w:r>
      <w:r>
        <w:rPr>
          <w:rFonts w:ascii="Times New Roman"/>
          <w:b w:val="false"/>
          <w:i w:val="false"/>
          <w:color w:val="000000"/>
          <w:sz w:val="28"/>
        </w:rPr>
        <w:t>нормативтері</w:t>
      </w:r>
      <w:r>
        <w:rPr>
          <w:rFonts w:ascii="Times New Roman"/>
          <w:b w:val="false"/>
          <w:i w:val="false"/>
          <w:color w:val="000000"/>
          <w:sz w:val="28"/>
        </w:rPr>
        <w:t>, субсидиялар алушыларға қойылатын өлшемшарттар, субсидиялар алуға арналған өтінім беру мерзімдері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4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қаулысымен бекітілген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Атырау облысы бойынша ауыл шаруашылығы жануарларының аналық басының азығына жұмсалған шығындар құнын арзандатуға субсидиялар нормативтері, субсидиялар алушыларға қойылатын өлшемшарттар, субсидиялар алуға арналған өтінім беру мерзімдері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 арналған субсидия нормативі,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беру мерзімі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 етті бағыттағы ірі қара малдың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берген сәтте (13 айдан асқан сиыр мен қашарлардың) меншікті аналық басының 600 бастан кем емес болуы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20 қыркүйектен бастап 20 желтоқсанға дейін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 берген сәтте (18 айдан асқан сиыр мен қашарлардың) меншікті аналық басының 25 бастан кем емес болуы;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жайылымдардың болуы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қарашадан бастап 20 желтоқсанға дейін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малдың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 берген сәтте (12 айдан асқан аналықтардың) меншікті аналық басының қойлардың 200 бастан кем емес болуы;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жайылымдардың болуы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Жылқылардың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 берген сәтте (36 айдан асқан аналық бас) меншікті аналық басының 50 бастан кем емес болуы;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жайылымдардың болуы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Түйелердің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 берген сәтте (36 айдан асқан аналық бас) меншікті аналық басының 50 бастан кем емес болуы;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жайылымдардың болуы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