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017e" w14:textId="1b70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Ақжайық ауылдық округі Ақжайық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Ақжайық ауылдық округі әкімінің 2022 жылғы 6 мамырдағы № 17 шешімі. Қазақстан Республикасының Әділет министрлігінде 2022 жылғы 13 мамырда № 28019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2021 жылғы 20 сәуірдегі қорытындысы негізінде, Ақжайық ауылы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Махамбет ауданы Ақжайық ауылдық округі Ақжайық ауылының Жеңістің 40 жылдығы көшесі Тәуелсіздік көшесі деп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