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9914f" w14:textId="37991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ауданы Жангелдин ауылдық округі әкімінің 2022 жылғы 11 ақпандағы № 3 шешімі. Қазақстан Республикасының Әділет министрлігінде 2022 жылғы 18 ақпанда № 26838 болып тіркелді. Күші жойылды - Атырау облысы Қызылқоға ауданы Жангелдин ауылдық округі әкімінің 2022 жылғы 11 шілдедегі № 14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Қызылқоға ауданы Жангелдин ауылдық округі әкімінің 11.07.2022 № </w:t>
      </w:r>
      <w:r>
        <w:rPr>
          <w:rFonts w:ascii="Times New Roman"/>
          <w:b w:val="false"/>
          <w:i w:val="false"/>
          <w:color w:val="ff0000"/>
          <w:sz w:val="28"/>
        </w:rPr>
        <w:t>14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10-1-бабының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Қызылқоға ауданының бас мемлекеттік ветеринариялық-санитариялық инспекторының 2022 жылғы 4 ақпанындағы № 11-10/31 ұсынысы негізінде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Атырау облысының Қызылқоға ауданы Жангелдин ауылдық округінің Жангелдин ауылы аумағында ірі қара мал вирустық диарея ауруы пайда болуына байланысты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Жангелдин ауылдық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Багдаров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