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1c020" w14:textId="d11c0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мәслихатының 2017 жылғы 24 мамырдағы № 165-VІ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аудандық мәслихатының 2022 жылғы 14 қыркүйектегі № 172-VII шешімі. Қазақстан Республикасының Әділет министрлігінде 2022 жылғы 16 қыркүйекте № 29613 болып тіркелді. Күші жойылды - Атырау облысы Құрманғазы аудандық мәслихатының 2023 жылғы 17 қазандағы № 67 VІII шешімімен</w:t>
      </w:r>
    </w:p>
    <w:p>
      <w:pPr>
        <w:spacing w:after="0"/>
        <w:ind w:left="0"/>
        <w:jc w:val="both"/>
      </w:pPr>
      <w:r>
        <w:rPr>
          <w:rFonts w:ascii="Times New Roman"/>
          <w:b w:val="false"/>
          <w:i w:val="false"/>
          <w:color w:val="ff0000"/>
          <w:sz w:val="28"/>
        </w:rPr>
        <w:t xml:space="preserve">
      Ескерту. Күші жойылды - Атырау облысы Құрманғазы аудандық мәслихатының 17.10.2023 № </w:t>
      </w:r>
      <w:r>
        <w:rPr>
          <w:rFonts w:ascii="Times New Roman"/>
          <w:b w:val="false"/>
          <w:i w:val="false"/>
          <w:color w:val="ff0000"/>
          <w:sz w:val="28"/>
        </w:rPr>
        <w:t>67-VІII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Құрманғазы аудандық мәслихаты ШЕШТІ:</w:t>
      </w:r>
    </w:p>
    <w:bookmarkEnd w:id="0"/>
    <w:bookmarkStart w:name="z5" w:id="1"/>
    <w:p>
      <w:pPr>
        <w:spacing w:after="0"/>
        <w:ind w:left="0"/>
        <w:jc w:val="both"/>
      </w:pPr>
      <w:r>
        <w:rPr>
          <w:rFonts w:ascii="Times New Roman"/>
          <w:b w:val="false"/>
          <w:i w:val="false"/>
          <w:color w:val="000000"/>
          <w:sz w:val="28"/>
        </w:rPr>
        <w:t xml:space="preserve">
      1. Құрманғазы аудандық мәслихатының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24 мамырдағы № 165-VI (нормативтік құқықтық актілерді мемлекеттік тіркеу тізілімінде № 3882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Құрманғазы аудандық мәслихатының кейбір шешімдерінің күші жойылды деп танылсын.</w:t>
      </w:r>
    </w:p>
    <w:bookmarkEnd w:id="3"/>
    <w:bookmarkStart w:name="z8" w:id="4"/>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Жугинисов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аудандық</w:t>
            </w:r>
            <w:r>
              <w:br/>
            </w:r>
            <w:r>
              <w:rPr>
                <w:rFonts w:ascii="Times New Roman"/>
                <w:b w:val="false"/>
                <w:i w:val="false"/>
                <w:color w:val="000000"/>
                <w:sz w:val="20"/>
              </w:rPr>
              <w:t xml:space="preserve"> мәслихатының 2022 жылғы</w:t>
            </w:r>
            <w:r>
              <w:br/>
            </w:r>
            <w:r>
              <w:rPr>
                <w:rFonts w:ascii="Times New Roman"/>
                <w:b w:val="false"/>
                <w:i w:val="false"/>
                <w:color w:val="000000"/>
                <w:sz w:val="20"/>
              </w:rPr>
              <w:t xml:space="preserve"> 14 қыркүйектегі № 172-VII</w:t>
            </w:r>
            <w:r>
              <w:br/>
            </w:r>
            <w:r>
              <w:rPr>
                <w:rFonts w:ascii="Times New Roman"/>
                <w:b w:val="false"/>
                <w:i w:val="false"/>
                <w:color w:val="000000"/>
                <w:sz w:val="20"/>
              </w:rPr>
              <w:t xml:space="preserve">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r>
              <w:br/>
            </w:r>
            <w:r>
              <w:rPr>
                <w:rFonts w:ascii="Times New Roman"/>
                <w:b w:val="false"/>
                <w:i w:val="false"/>
                <w:color w:val="000000"/>
                <w:sz w:val="20"/>
              </w:rPr>
              <w:t>2017 жылғы "24" мамырдағы</w:t>
            </w:r>
            <w:r>
              <w:br/>
            </w:r>
            <w:r>
              <w:rPr>
                <w:rFonts w:ascii="Times New Roman"/>
                <w:b w:val="false"/>
                <w:i w:val="false"/>
                <w:color w:val="000000"/>
                <w:sz w:val="20"/>
              </w:rPr>
              <w:t>№ 165 шешіміне қосымша</w:t>
            </w:r>
          </w:p>
        </w:tc>
      </w:tr>
    </w:tbl>
    <w:bookmarkStart w:name="z12" w:id="5"/>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w:t>
      </w:r>
      <w:r>
        <w:rPr>
          <w:rFonts w:ascii="Times New Roman"/>
          <w:b w:val="false"/>
          <w:i w:val="false"/>
          <w:color w:val="000000"/>
          <w:sz w:val="28"/>
        </w:rPr>
        <w:t>қағидаларын</w:t>
      </w:r>
      <w:r>
        <w:rPr>
          <w:rFonts w:ascii="Times New Roman"/>
          <w:b w:val="false"/>
          <w:i w:val="false"/>
          <w:color w:val="000000"/>
          <w:sz w:val="28"/>
        </w:rPr>
        <w:t xml:space="preserve"> бекіту туралы" (бұдан әрі – үлгілік Қағида)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7"/>
    <w:bookmarkStart w:name="z15"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p>
    <w:bookmarkEnd w:id="8"/>
    <w:bookmarkStart w:name="z16"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әрі-уәкілетті ұйым) – Қазақстан Республикасының заңнамасына сәйкес мемлекеттік қызметтерді, табиғи монополиялар субьектілерінің желілеріне қосуға арналған техникалық шарттарды беру жөніндегі қызметтерді және квазимемлекеттік сектор субьектілерінің қызметтерін көрсету, "бір терезе" қағидаты бойынша мемлекеттік қызметтерді, табиғи монополиялар субьектілерінің желілеріне қосуға арналған техникалық шарттарды беру жөніндегі қызметтерді, квазимемлекеттік сектор субьектілерінің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9"/>
    <w:bookmarkStart w:name="z17" w:id="10"/>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Атырау облысы Құрманғазы ауданы әкімінің шешімімен құрылатын комиссия;</w:t>
      </w:r>
    </w:p>
    <w:bookmarkEnd w:id="10"/>
    <w:bookmarkStart w:name="z18" w:id="11"/>
    <w:p>
      <w:pPr>
        <w:spacing w:after="0"/>
        <w:ind w:left="0"/>
        <w:jc w:val="both"/>
      </w:pPr>
      <w:r>
        <w:rPr>
          <w:rFonts w:ascii="Times New Roman"/>
          <w:b w:val="false"/>
          <w:i w:val="false"/>
          <w:color w:val="000000"/>
          <w:sz w:val="28"/>
        </w:rPr>
        <w:t>
      3) ең төмен күнкөрiс деңгейi - "Қазақстан Республикасының Стратегиялық жоспарлау және реформалар агенттігі ұлттық статистика бюросының Атырау облысы бойынша департаменті" республикалық мемлекеттік мекемесі есептейтін мөлшерi бойынша ең төмен тұтыну себетінің құнына тең, бiр адамға қажеттi ең төмен ақшалай кiрiс;</w:t>
      </w:r>
    </w:p>
    <w:bookmarkEnd w:id="11"/>
    <w:bookmarkStart w:name="z19" w:id="12"/>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2"/>
    <w:bookmarkStart w:name="z20" w:id="13"/>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21" w:id="14"/>
    <w:p>
      <w:pPr>
        <w:spacing w:after="0"/>
        <w:ind w:left="0"/>
        <w:jc w:val="both"/>
      </w:pPr>
      <w:r>
        <w:rPr>
          <w:rFonts w:ascii="Times New Roman"/>
          <w:b w:val="false"/>
          <w:i w:val="false"/>
          <w:color w:val="000000"/>
          <w:sz w:val="28"/>
        </w:rPr>
        <w:t>
      6) өмiрдегі қиын жағдай - азаматтың тыныс-тiршiлiгiн объективтi түрде бұзатын, ол өз бетiнше еңсере алмайтын ахуал;</w:t>
      </w:r>
    </w:p>
    <w:bookmarkEnd w:id="14"/>
    <w:bookmarkStart w:name="z22" w:id="15"/>
    <w:p>
      <w:pPr>
        <w:spacing w:after="0"/>
        <w:ind w:left="0"/>
        <w:jc w:val="both"/>
      </w:pPr>
      <w:r>
        <w:rPr>
          <w:rFonts w:ascii="Times New Roman"/>
          <w:b w:val="false"/>
          <w:i w:val="false"/>
          <w:color w:val="000000"/>
          <w:sz w:val="28"/>
        </w:rPr>
        <w:t>
      7) уәкiлеттi орган - "Құрманғазы аудандық жұмыспен қамту, әлеуметтiк бағдарламалар және азаматтық хал актiлерiн тiркеу бөлiмi" мемлекеттiк мекемесi;</w:t>
      </w:r>
    </w:p>
    <w:bookmarkEnd w:id="15"/>
    <w:bookmarkStart w:name="z23" w:id="16"/>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әкімшілік-аумақтық бірлік әкімдерінің шешiмімен құрылатын комиссия;</w:t>
      </w:r>
    </w:p>
    <w:bookmarkEnd w:id="16"/>
    <w:bookmarkStart w:name="z24" w:id="17"/>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7"/>
    <w:bookmarkStart w:name="z25" w:id="1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мұқтаж азаматтардың жекелеген санаттарына өмірлік қиын жағдай туындаған жағдайда, сондай-ақ, мереке күндерге ақшалай нысанда көрсететін көмек түсініледі.</w:t>
      </w:r>
    </w:p>
    <w:bookmarkEnd w:id="18"/>
    <w:bookmarkStart w:name="z26" w:id="19"/>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9"/>
    <w:bookmarkStart w:name="z27" w:id="20"/>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адамдарға әлеуметтік көмек осы </w:t>
      </w:r>
      <w:r>
        <w:rPr>
          <w:rFonts w:ascii="Times New Roman"/>
          <w:b w:val="false"/>
          <w:i w:val="false"/>
          <w:color w:val="000000"/>
          <w:sz w:val="28"/>
        </w:rPr>
        <w:t>қағидаларда</w:t>
      </w:r>
      <w:r>
        <w:rPr>
          <w:rFonts w:ascii="Times New Roman"/>
          <w:b w:val="false"/>
          <w:i w:val="false"/>
          <w:color w:val="000000"/>
          <w:sz w:val="28"/>
        </w:rPr>
        <w:t xml:space="preserve"> көзделген тәртіппен көрсетіледі.</w:t>
      </w:r>
    </w:p>
    <w:bookmarkEnd w:id="20"/>
    <w:bookmarkStart w:name="z28" w:id="21"/>
    <w:p>
      <w:pPr>
        <w:spacing w:after="0"/>
        <w:ind w:left="0"/>
        <w:jc w:val="left"/>
      </w:pPr>
      <w:r>
        <w:rPr>
          <w:rFonts w:ascii="Times New Roman"/>
          <w:b/>
          <w:i w:val="false"/>
          <w:color w:val="000000"/>
        </w:rPr>
        <w:t xml:space="preserve"> 2-тарау. Әлеуметтік көмек көрсетудің, мұқтаж алушылардың жекелеген санаттарының тізбесін айқындау және әлеуметтік көмектің мөлшерлерін белгілеу тәртібі</w:t>
      </w:r>
    </w:p>
    <w:bookmarkEnd w:id="21"/>
    <w:bookmarkStart w:name="z29" w:id="22"/>
    <w:p>
      <w:pPr>
        <w:spacing w:after="0"/>
        <w:ind w:left="0"/>
        <w:jc w:val="both"/>
      </w:pPr>
      <w:r>
        <w:rPr>
          <w:rFonts w:ascii="Times New Roman"/>
          <w:b w:val="false"/>
          <w:i w:val="false"/>
          <w:color w:val="000000"/>
          <w:sz w:val="28"/>
        </w:rPr>
        <w:t>
      6. Мереке күндеріне әлеуметтік көмек бір рет және (немесе) мерзімді (ай сайын) ақшалай төлем түрінде келесі санаттағы азаматтарға көрсетіледі:</w:t>
      </w:r>
    </w:p>
    <w:bookmarkEnd w:id="22"/>
    <w:bookmarkStart w:name="z30" w:id="23"/>
    <w:p>
      <w:pPr>
        <w:spacing w:after="0"/>
        <w:ind w:left="0"/>
        <w:jc w:val="both"/>
      </w:pPr>
      <w:r>
        <w:rPr>
          <w:rFonts w:ascii="Times New Roman"/>
          <w:b w:val="false"/>
          <w:i w:val="false"/>
          <w:color w:val="000000"/>
          <w:sz w:val="28"/>
        </w:rPr>
        <w:t>
      1) 7 мамыр - Отан қорғаушылар күні:</w:t>
      </w:r>
    </w:p>
    <w:bookmarkEnd w:id="23"/>
    <w:bookmarkStart w:name="z31" w:id="24"/>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 бір рет 100 000 (жүз мың) теңге мөлшерінде;</w:t>
      </w:r>
    </w:p>
    <w:bookmarkEnd w:id="24"/>
    <w:bookmarkStart w:name="z32" w:id="25"/>
    <w:p>
      <w:pPr>
        <w:spacing w:after="0"/>
        <w:ind w:left="0"/>
        <w:jc w:val="both"/>
      </w:pPr>
      <w:r>
        <w:rPr>
          <w:rFonts w:ascii="Times New Roman"/>
          <w:b w:val="false"/>
          <w:i w:val="false"/>
          <w:color w:val="000000"/>
          <w:sz w:val="28"/>
        </w:rPr>
        <w:t>
      оқу жиындарына шақырылған және Ауғанстанға ұрыс қимылдары жүріп жатқан кезеңде жіберілген әскери міндеттілерге – бір рет 150 000 (жүз елу мың) теңге және ай сайын - 35 000 (отыз бес мың) теңге мөлшерінде;</w:t>
      </w:r>
    </w:p>
    <w:bookmarkEnd w:id="25"/>
    <w:bookmarkStart w:name="z33" w:id="26"/>
    <w:p>
      <w:pPr>
        <w:spacing w:after="0"/>
        <w:ind w:left="0"/>
        <w:jc w:val="both"/>
      </w:pPr>
      <w:r>
        <w:rPr>
          <w:rFonts w:ascii="Times New Roman"/>
          <w:b w:val="false"/>
          <w:i w:val="false"/>
          <w:color w:val="000000"/>
          <w:sz w:val="28"/>
        </w:rPr>
        <w:t>
      Ауғанстанға ұрыс қимылдары жүріп жатқан кезеңде осы елге жүк жеткізу үшін жіберілген автомобиль батальондарының әскери қызметшілеріне бір рет - 100 000 (жүз мың) теңге мөлшерінде;</w:t>
      </w:r>
    </w:p>
    <w:bookmarkEnd w:id="26"/>
    <w:bookmarkStart w:name="z34" w:id="27"/>
    <w:p>
      <w:pPr>
        <w:spacing w:after="0"/>
        <w:ind w:left="0"/>
        <w:jc w:val="both"/>
      </w:pPr>
      <w:r>
        <w:rPr>
          <w:rFonts w:ascii="Times New Roman"/>
          <w:b w:val="false"/>
          <w:i w:val="false"/>
          <w:color w:val="000000"/>
          <w:sz w:val="28"/>
        </w:rPr>
        <w:t>
      бұрынғы КСР Одағының аумағынан Ауғанстанға жауынгерлік тапсырмалармен ұшқан ұшу құрамының әскери қызметшілеріне – бір рет 100 000 (жүз мың) теңге мөлшерінде;</w:t>
      </w:r>
    </w:p>
    <w:bookmarkEnd w:id="27"/>
    <w:bookmarkStart w:name="z35" w:id="28"/>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қызметшілеріне – бір рет 100 000 (жүз мың) теңге мөлшерінде;</w:t>
      </w:r>
    </w:p>
    <w:bookmarkEnd w:id="28"/>
    <w:bookmarkStart w:name="z36" w:id="29"/>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бір рет 150 000 (жүз елу мың) теңге және ай сайын - 35 000 (отыз бес мың) теңге мөлшерінде;</w:t>
      </w:r>
    </w:p>
    <w:bookmarkEnd w:id="29"/>
    <w:bookmarkStart w:name="z37" w:id="30"/>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бір рет 150 000 (жүз елу мың) теңге және ай сайын - 35 000 (отыз бес мың) теңге мөлшерінде;</w:t>
      </w:r>
    </w:p>
    <w:bookmarkEnd w:id="30"/>
    <w:bookmarkStart w:name="z38" w:id="31"/>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бір рет 150 000 (жүз елу мың) теңге және ай сайын - 35 000 (отыз бес мың) теңге мөлшерінде;</w:t>
      </w:r>
    </w:p>
    <w:bookmarkEnd w:id="31"/>
    <w:bookmarkStart w:name="z39" w:id="32"/>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бір рет 100 000 (жүз мың) теңге мөлшерінде;</w:t>
      </w:r>
    </w:p>
    <w:bookmarkEnd w:id="32"/>
    <w:bookmarkStart w:name="z40" w:id="33"/>
    <w:p>
      <w:pPr>
        <w:spacing w:after="0"/>
        <w:ind w:left="0"/>
        <w:jc w:val="both"/>
      </w:pPr>
      <w:r>
        <w:rPr>
          <w:rFonts w:ascii="Times New Roman"/>
          <w:b w:val="false"/>
          <w:i w:val="false"/>
          <w:color w:val="000000"/>
          <w:sz w:val="28"/>
        </w:rPr>
        <w:t>
      Ауғанстандағы немесе ұрыс қимылдары жүргізілген басқа да мемлекеттердегі ұрыс қимылдары кезінде жаралануы, контузия алуы, мертігуі, ауруға шалдығуы салдарынан қаза тапқан (хабар-ошарсыз кеткен) немесе қайтыс болған әскери қызметшілердің отбасыларына – бір рет 100 000 (жүз мың) теңге мөлшерінде.</w:t>
      </w:r>
    </w:p>
    <w:bookmarkEnd w:id="33"/>
    <w:bookmarkStart w:name="z41" w:id="34"/>
    <w:p>
      <w:pPr>
        <w:spacing w:after="0"/>
        <w:ind w:left="0"/>
        <w:jc w:val="both"/>
      </w:pPr>
      <w:r>
        <w:rPr>
          <w:rFonts w:ascii="Times New Roman"/>
          <w:b w:val="false"/>
          <w:i w:val="false"/>
          <w:color w:val="000000"/>
          <w:sz w:val="28"/>
        </w:rPr>
        <w:t>
      2) 9 мамыр - Жеңіс Күні:</w:t>
      </w:r>
    </w:p>
    <w:bookmarkEnd w:id="34"/>
    <w:bookmarkStart w:name="z42" w:id="35"/>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КСР Одағын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 Ұлы Отан соғысының партизандары мен астыртын әрекет етушілеріне – бір рет 1 000 000 (бір миллион) теңге және ай сайын - 35 000 (отыз бес мың) теңге мөлшерінде;</w:t>
      </w:r>
    </w:p>
    <w:bookmarkEnd w:id="35"/>
    <w:bookmarkStart w:name="z43" w:id="36"/>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қызметшілеріне – бір рет 1 000 000 (бір миллион) теңге және ай сайын 35 000 (отыз бес мың) теңге мөлшерінде;</w:t>
      </w:r>
    </w:p>
    <w:bookmarkEnd w:id="36"/>
    <w:bookmarkStart w:name="z44" w:id="37"/>
    <w:p>
      <w:pPr>
        <w:spacing w:after="0"/>
        <w:ind w:left="0"/>
        <w:jc w:val="both"/>
      </w:pPr>
      <w:r>
        <w:rPr>
          <w:rFonts w:ascii="Times New Roman"/>
          <w:b w:val="false"/>
          <w:i w:val="false"/>
          <w:color w:val="000000"/>
          <w:sz w:val="28"/>
        </w:rPr>
        <w:t>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Ұлы Отан соғысы кезеңінде қызмет өткерген әскери қызметшілер, сондай-ақ бұрынғы КСР Одағы ішкі істер және мемлекеттік қауіпсіздік органдарының басшы және қатардағы құрамының адамдарына – бір рет 100 000 (жүз мың) теңге мөлшерінде;</w:t>
      </w:r>
    </w:p>
    <w:bookmarkEnd w:id="37"/>
    <w:bookmarkStart w:name="z45" w:id="38"/>
    <w:p>
      <w:pPr>
        <w:spacing w:after="0"/>
        <w:ind w:left="0"/>
        <w:jc w:val="both"/>
      </w:pPr>
      <w:r>
        <w:rPr>
          <w:rFonts w:ascii="Times New Roman"/>
          <w:b w:val="false"/>
          <w:i w:val="false"/>
          <w:color w:val="000000"/>
          <w:sz w:val="28"/>
        </w:rPr>
        <w:t>
      Ұлы Отан соғысы кезеңінде майдандағы армия құрамына кірген әскери бөлімдерде, штабтарда, мекемелерде штаттық лауазымдар атқарған не сол кезеңдерде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болған Кеңес Армиясының, Әскери-Теңіз Флотының, бұрынғы КСР Одағының ішкі істер мен мемлекеттік қауіпсіздік әскерлері мен органдарының ерікті жалдамалы құрамының адамдарына – бір рет 100 000 (жүз мың) теңге мөлшерінде;</w:t>
      </w:r>
    </w:p>
    <w:bookmarkEnd w:id="38"/>
    <w:bookmarkStart w:name="z46" w:id="39"/>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 – бір рет 60 000 (алпыс мың) теңге мөлшерінде;</w:t>
      </w:r>
    </w:p>
    <w:bookmarkEnd w:id="39"/>
    <w:bookmarkStart w:name="z47" w:id="40"/>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бір рет 60 000 (алпыс мың) теңге мөлшерінде;</w:t>
      </w:r>
    </w:p>
    <w:bookmarkEnd w:id="40"/>
    <w:bookmarkStart w:name="z48" w:id="41"/>
    <w:p>
      <w:pPr>
        <w:spacing w:after="0"/>
        <w:ind w:left="0"/>
        <w:jc w:val="both"/>
      </w:pPr>
      <w:r>
        <w:rPr>
          <w:rFonts w:ascii="Times New Roman"/>
          <w:b w:val="false"/>
          <w:i w:val="false"/>
          <w:color w:val="000000"/>
          <w:sz w:val="28"/>
        </w:rPr>
        <w:t>
      1986-1987 жылдары Чернобыль АЭС-дағы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 бір рет 150 000 (жүз мың) теңге және ай сайын - 35 000 (отыз бес мың) теңге мөлшерінде;</w:t>
      </w:r>
    </w:p>
    <w:bookmarkEnd w:id="41"/>
    <w:bookmarkStart w:name="z49" w:id="42"/>
    <w:p>
      <w:pPr>
        <w:spacing w:after="0"/>
        <w:ind w:left="0"/>
        <w:jc w:val="both"/>
      </w:pPr>
      <w:r>
        <w:rPr>
          <w:rFonts w:ascii="Times New Roman"/>
          <w:b w:val="false"/>
          <w:i w:val="false"/>
          <w:color w:val="000000"/>
          <w:sz w:val="28"/>
        </w:rPr>
        <w:t>
      Чернобыль АЭС-дағы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бір рет 150 000 (жүз елу мың) теңге және ай сайын - 35 000 (отыз бес мың) теңге мөлшерінде;</w:t>
      </w:r>
    </w:p>
    <w:bookmarkEnd w:id="42"/>
    <w:bookmarkStart w:name="z50" w:id="43"/>
    <w:p>
      <w:pPr>
        <w:spacing w:after="0"/>
        <w:ind w:left="0"/>
        <w:jc w:val="both"/>
      </w:pP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медальдарымен наградталған адамдарға – бір рет 100 000 (жүз мың) теңге және ай сайын - 10 000 (он мың) теңге мөлшерінде;</w:t>
      </w:r>
    </w:p>
    <w:bookmarkEnd w:id="43"/>
    <w:bookmarkStart w:name="z51" w:id="44"/>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адамдарға – бір рет 30 000 (отыз мың) теңге мөлшерінде;</w:t>
      </w:r>
    </w:p>
    <w:bookmarkEnd w:id="44"/>
    <w:bookmarkStart w:name="z52" w:id="45"/>
    <w:p>
      <w:pPr>
        <w:spacing w:after="0"/>
        <w:ind w:left="0"/>
        <w:jc w:val="both"/>
      </w:pPr>
      <w:r>
        <w:rPr>
          <w:rFonts w:ascii="Times New Roman"/>
          <w:b w:val="false"/>
          <w:i w:val="false"/>
          <w:color w:val="000000"/>
          <w:sz w:val="28"/>
        </w:rPr>
        <w:t>
      бұрынғы КСР Одағын қорғау, әскери қызметтің өзге де міндеттерін (қызметтік міндеттерді) атқару кезінде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қызметшілердің, партизандардың, астыртын әрекет етушілердің, осы Заңның 4 - 6 баптарында аталған адамдардың отбасыларына – бір рет 30 000 (отыз мың) теңге мөлшерінде;</w:t>
      </w:r>
    </w:p>
    <w:bookmarkEnd w:id="45"/>
    <w:bookmarkStart w:name="z53" w:id="46"/>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бір рет 30 000 (отыз мың) теңге мөлшерінде;</w:t>
      </w:r>
    </w:p>
    <w:bookmarkEnd w:id="46"/>
    <w:bookmarkStart w:name="z54" w:id="47"/>
    <w:p>
      <w:pPr>
        <w:spacing w:after="0"/>
        <w:ind w:left="0"/>
        <w:jc w:val="both"/>
      </w:pPr>
      <w:r>
        <w:rPr>
          <w:rFonts w:ascii="Times New Roman"/>
          <w:b w:val="false"/>
          <w:i w:val="false"/>
          <w:color w:val="000000"/>
          <w:sz w:val="28"/>
        </w:rPr>
        <w:t>
      1988-1989 жылдардағы Чернобыль АЭС-дағы апаттың салдарларын жоюға қатысушылар қатарындағы адамдарға,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бір рет 150 000 (жүз елу мың) теңге және ай сайын - 35 000 (отыз бес мың) теңге мөлшерінде.</w:t>
      </w:r>
    </w:p>
    <w:bookmarkEnd w:id="47"/>
    <w:bookmarkStart w:name="z55" w:id="48"/>
    <w:p>
      <w:pPr>
        <w:spacing w:after="0"/>
        <w:ind w:left="0"/>
        <w:jc w:val="both"/>
      </w:pPr>
      <w:r>
        <w:rPr>
          <w:rFonts w:ascii="Times New Roman"/>
          <w:b w:val="false"/>
          <w:i w:val="false"/>
          <w:color w:val="000000"/>
          <w:sz w:val="28"/>
        </w:rPr>
        <w:t>
      3) 30 тамыз -Қазақстан Республикасының Конституция күні:</w:t>
      </w:r>
    </w:p>
    <w:bookmarkEnd w:id="48"/>
    <w:bookmarkStart w:name="z56" w:id="49"/>
    <w:p>
      <w:pPr>
        <w:spacing w:after="0"/>
        <w:ind w:left="0"/>
        <w:jc w:val="both"/>
      </w:pPr>
      <w:r>
        <w:rPr>
          <w:rFonts w:ascii="Times New Roman"/>
          <w:b w:val="false"/>
          <w:i w:val="false"/>
          <w:color w:val="000000"/>
          <w:sz w:val="28"/>
        </w:rPr>
        <w:t>
      әлеуметтік көмек барлық топтағы мүгедектігі бар адамдарға, жеті жасқа дейiнгi мүгедектігі бар балаларға, жеті жастан он сегіз жасқа дейiнгi бiрiншi, екiнші, үшiншi топтағы мүгедектігі бар балаларға бір рет - 50 000 (елу мың) теңге мөлшерінде;</w:t>
      </w:r>
    </w:p>
    <w:bookmarkEnd w:id="49"/>
    <w:bookmarkStart w:name="z57" w:id="50"/>
    <w:p>
      <w:pPr>
        <w:spacing w:after="0"/>
        <w:ind w:left="0"/>
        <w:jc w:val="both"/>
      </w:pPr>
      <w:r>
        <w:rPr>
          <w:rFonts w:ascii="Times New Roman"/>
          <w:b w:val="false"/>
          <w:i w:val="false"/>
          <w:color w:val="000000"/>
          <w:sz w:val="28"/>
        </w:rPr>
        <w:t>
      7. Азаматтардың жекелеген санаттарына арналған әлеуметтік көмек бір рет және (немесе) мерзімді (ай сайын) көрсетіледі:</w:t>
      </w:r>
    </w:p>
    <w:bookmarkEnd w:id="50"/>
    <w:bookmarkStart w:name="z58" w:id="51"/>
    <w:p>
      <w:pPr>
        <w:spacing w:after="0"/>
        <w:ind w:left="0"/>
        <w:jc w:val="both"/>
      </w:pPr>
      <w:r>
        <w:rPr>
          <w:rFonts w:ascii="Times New Roman"/>
          <w:b w:val="false"/>
          <w:i w:val="false"/>
          <w:color w:val="000000"/>
          <w:sz w:val="28"/>
        </w:rPr>
        <w:t xml:space="preserve">
      1) табиғи зілзаланың немесе өрттің салдарынан оқиға орын алған мекен-жайда тұрақты тіркеуде тұратын азаматтарға (отбасыларға), осы жағдай туындаған сәтінен бастап алты ай ішінде үлгілік қағидаларының 13-тармағының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құжаттарды қоса бере отырып өтініш негізінде әлеуметтік көмек жан басына шаққандағы орташа табысы есепке алынбай бір рет - 100 (бір жүз) айлық есептік көрсеткіш мөлшерінде көрсетіледі;</w:t>
      </w:r>
    </w:p>
    <w:bookmarkEnd w:id="51"/>
    <w:bookmarkStart w:name="z59" w:id="52"/>
    <w:p>
      <w:pPr>
        <w:spacing w:after="0"/>
        <w:ind w:left="0"/>
        <w:jc w:val="both"/>
      </w:pPr>
      <w:r>
        <w:rPr>
          <w:rFonts w:ascii="Times New Roman"/>
          <w:b w:val="false"/>
          <w:i w:val="false"/>
          <w:color w:val="000000"/>
          <w:sz w:val="28"/>
        </w:rPr>
        <w:t xml:space="preserve">
      2) жан басына шаққандағы орташа табысы ең төменгі күнкөріс деңгейінен аспайтын отбасыларға (азаматтарға) Үлгілік қағидаларының 13-тармағының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құжатты қоса бере отырып өтініш негізінде әлеуметтік көмек бір рет - 20 (жиырма) айлық есептік көрсеткішке дейінгі мөлшерінде;</w:t>
      </w:r>
    </w:p>
    <w:bookmarkEnd w:id="52"/>
    <w:bookmarkStart w:name="z60" w:id="53"/>
    <w:p>
      <w:pPr>
        <w:spacing w:after="0"/>
        <w:ind w:left="0"/>
        <w:jc w:val="both"/>
      </w:pPr>
      <w:r>
        <w:rPr>
          <w:rFonts w:ascii="Times New Roman"/>
          <w:b w:val="false"/>
          <w:i w:val="false"/>
          <w:color w:val="000000"/>
          <w:sz w:val="28"/>
        </w:rPr>
        <w:t>
      3) өмірлік қиын жағдайда, оның ішінде әлеуметтік мәні бар аурулардың және айналадағыларға қауіп төндіретін аурулардың салдарынан тыныс-тіршілігінің шектелуі деп танылған азаматтар (отбасы):</w:t>
      </w:r>
    </w:p>
    <w:bookmarkEnd w:id="53"/>
    <w:bookmarkStart w:name="z61" w:id="54"/>
    <w:p>
      <w:pPr>
        <w:spacing w:after="0"/>
        <w:ind w:left="0"/>
        <w:jc w:val="both"/>
      </w:pPr>
      <w:r>
        <w:rPr>
          <w:rFonts w:ascii="Times New Roman"/>
          <w:b w:val="false"/>
          <w:i w:val="false"/>
          <w:color w:val="000000"/>
          <w:sz w:val="28"/>
        </w:rPr>
        <w:t>
      Туберкулездің әртүрлі түрімен ауыратын науқастарға емдеу мекемесінің ай сайын ұсынатын тізіміне сәйкес, амбулаториялық ем алу кезеңіне жан басына шаққандағы орташа табысы есепке алынбай, ай сайын 10 (он) айлық есептік көрсеткіш мөлшерінде;</w:t>
      </w:r>
    </w:p>
    <w:bookmarkEnd w:id="54"/>
    <w:bookmarkStart w:name="z62" w:id="55"/>
    <w:p>
      <w:pPr>
        <w:spacing w:after="0"/>
        <w:ind w:left="0"/>
        <w:jc w:val="both"/>
      </w:pPr>
      <w:r>
        <w:rPr>
          <w:rFonts w:ascii="Times New Roman"/>
          <w:b w:val="false"/>
          <w:i w:val="false"/>
          <w:color w:val="000000"/>
          <w:sz w:val="28"/>
        </w:rPr>
        <w:t>
      4) Қазақстан Республикасы жоғары немесе орта оқу орындарының күндізгі оқу нысаны бойынша оқитын: бала кезінен мүгедектігі бар адамдар, жетімдер, ана-аналарының (ата-анасының) қамқорлығынсыз қалған, аз қамтылған отбасылардан шыққан балаларға арналған жергілікті өкілді орган белгілеген ең төменгі күнкөріс деңгейінің еселік қатынасы шегінен аспайтын жан басына шаққандағы орташа табысы болған жағдайда біржолғы әлеуметтік көмек 100 (бір жүз) айлық есептік көрсеткішке дейінгі мөлшерде;</w:t>
      </w:r>
    </w:p>
    <w:bookmarkEnd w:id="55"/>
    <w:bookmarkStart w:name="z63" w:id="56"/>
    <w:p>
      <w:pPr>
        <w:spacing w:after="0"/>
        <w:ind w:left="0"/>
        <w:jc w:val="both"/>
      </w:pPr>
      <w:r>
        <w:rPr>
          <w:rFonts w:ascii="Times New Roman"/>
          <w:b w:val="false"/>
          <w:i w:val="false"/>
          <w:color w:val="000000"/>
          <w:sz w:val="28"/>
        </w:rPr>
        <w:t>
      5) бұрынғы Азғыр полигонымен іргелес Асан, Азғыр және Сүйіндік ауылдық округтерінің елді мекендерінде тұратын жеті жасқа дейінгі мүгедектігі бар балаларға және жеті жастан он сегіз жасқа дейінгі бірінші, екінші, үшінші топтағы мүгедектігі бар балаларға – 2 (екі) айлық есептік көрсеткіш, бірінші топтағы мүгедектігі бар адамдарға – 2 (екі) айлық есептік көрсеткіш, екінші топтағы мүгедектігі бар адамдарға - 1,5 (бір жарым) айлық есептік көрсеткіш, үшінші топтағы мүгедектігі бар адамдарға – 1 (бір) айлық есептік көрсеткіш мөлшерінде;</w:t>
      </w:r>
    </w:p>
    <w:bookmarkEnd w:id="56"/>
    <w:bookmarkStart w:name="z64" w:id="57"/>
    <w:p>
      <w:pPr>
        <w:spacing w:after="0"/>
        <w:ind w:left="0"/>
        <w:jc w:val="both"/>
      </w:pPr>
      <w:r>
        <w:rPr>
          <w:rFonts w:ascii="Times New Roman"/>
          <w:b w:val="false"/>
          <w:i w:val="false"/>
          <w:color w:val="000000"/>
          <w:sz w:val="28"/>
        </w:rPr>
        <w:t xml:space="preserve">
      6) мүгедектігі бар балалардың ата-анасына немесе өзге заңды өкілдеріне және бірінші топтағы мүгедектігі бар адамдармен еріп жүретін адамдарға санаторий-курорттық емдеуге жан басына шаққандағы табысы есепке алынбай үлгілік қағидаларының 13-тармағының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құжаттарға қоса санаторий-курорттық ем алғандығын дәлелдейтін құжаттарын (санаторий-курорттық ем алғандығы туралы акті, шот фактура) бере отырып, мүгедектігі бар адамның өтініші негізінде жан басына шаққандағы орташа табысы есепке алынбай бір рет әлеуметтік көмек - 55 (елу бес) айлық есептік көрсеткіш мөлшеріне дейін.</w:t>
      </w:r>
    </w:p>
    <w:bookmarkEnd w:id="57"/>
    <w:bookmarkStart w:name="z65" w:id="58"/>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негіздер Үлгілік қағидаларға сәйкес айқындалады.</w:t>
      </w:r>
    </w:p>
    <w:bookmarkEnd w:id="58"/>
    <w:bookmarkStart w:name="z66" w:id="59"/>
    <w:p>
      <w:pPr>
        <w:spacing w:after="0"/>
        <w:ind w:left="0"/>
        <w:jc w:val="both"/>
      </w:pPr>
      <w:r>
        <w:rPr>
          <w:rFonts w:ascii="Times New Roman"/>
          <w:b w:val="false"/>
          <w:i w:val="false"/>
          <w:color w:val="000000"/>
          <w:sz w:val="28"/>
        </w:rPr>
        <w:t>
      9. Мереке күндеріне бір реттік әлеуметтік көмек алушылардан өтініштер талап етілмей, уәкілетті ұйымның не өзге де ұйымдардың ұсынымы бойынша ЖАО бекітетін тізімі бойынша көрсетіледі.</w:t>
      </w:r>
    </w:p>
    <w:bookmarkEnd w:id="59"/>
    <w:bookmarkStart w:name="z67" w:id="60"/>
    <w:p>
      <w:pPr>
        <w:spacing w:after="0"/>
        <w:ind w:left="0"/>
        <w:jc w:val="both"/>
      </w:pPr>
      <w:r>
        <w:rPr>
          <w:rFonts w:ascii="Times New Roman"/>
          <w:b w:val="false"/>
          <w:i w:val="false"/>
          <w:color w:val="000000"/>
          <w:sz w:val="28"/>
        </w:rPr>
        <w:t>
      10. Әлеуметтік көмек ұсынуға шығыстарды қаржыландыру Құрманғазы ауданы бюджетінде көзделген ағымдағы қаржы жылына арналған қаражат шегінде жүргізіледі.</w:t>
      </w:r>
    </w:p>
    <w:bookmarkEnd w:id="60"/>
    <w:bookmarkStart w:name="z68" w:id="61"/>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61"/>
    <w:bookmarkStart w:name="z69" w:id="62"/>
    <w:p>
      <w:pPr>
        <w:spacing w:after="0"/>
        <w:ind w:left="0"/>
        <w:jc w:val="both"/>
      </w:pPr>
      <w:r>
        <w:rPr>
          <w:rFonts w:ascii="Times New Roman"/>
          <w:b w:val="false"/>
          <w:i w:val="false"/>
          <w:color w:val="000000"/>
          <w:sz w:val="28"/>
        </w:rPr>
        <w:t>
      12. Артық төленген сомалар ерiктi немесе Қазақстан Республикасының азаматтық заңнамасында белгiленген тәртiппен қайтаруға жатады.</w:t>
      </w:r>
    </w:p>
    <w:bookmarkEnd w:id="62"/>
    <w:bookmarkStart w:name="z70" w:id="63"/>
    <w:p>
      <w:pPr>
        <w:spacing w:after="0"/>
        <w:ind w:left="0"/>
        <w:jc w:val="left"/>
      </w:pPr>
      <w:r>
        <w:rPr>
          <w:rFonts w:ascii="Times New Roman"/>
          <w:b/>
          <w:i w:val="false"/>
          <w:color w:val="000000"/>
        </w:rPr>
        <w:t xml:space="preserve"> 3-тарау. Қорытынды ереже</w:t>
      </w:r>
    </w:p>
    <w:bookmarkEnd w:id="63"/>
    <w:bookmarkStart w:name="z71" w:id="64"/>
    <w:p>
      <w:pPr>
        <w:spacing w:after="0"/>
        <w:ind w:left="0"/>
        <w:jc w:val="both"/>
      </w:pPr>
      <w:r>
        <w:rPr>
          <w:rFonts w:ascii="Times New Roman"/>
          <w:b w:val="false"/>
          <w:i w:val="false"/>
          <w:color w:val="000000"/>
          <w:sz w:val="28"/>
        </w:rPr>
        <w:t>
      13.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 қосымша</w:t>
            </w:r>
          </w:p>
        </w:tc>
      </w:tr>
    </w:tbl>
    <w:bookmarkStart w:name="z73" w:id="65"/>
    <w:p>
      <w:pPr>
        <w:spacing w:after="0"/>
        <w:ind w:left="0"/>
        <w:jc w:val="left"/>
      </w:pPr>
      <w:r>
        <w:rPr>
          <w:rFonts w:ascii="Times New Roman"/>
          <w:b/>
          <w:i w:val="false"/>
          <w:color w:val="000000"/>
        </w:rPr>
        <w:t xml:space="preserve"> Құрманғазы аудандық мәслихатының күші жойылды деп танылған кейбір шешімдерінің тізбесі</w:t>
      </w:r>
    </w:p>
    <w:bookmarkEnd w:id="65"/>
    <w:bookmarkStart w:name="z74" w:id="66"/>
    <w:p>
      <w:pPr>
        <w:spacing w:after="0"/>
        <w:ind w:left="0"/>
        <w:jc w:val="both"/>
      </w:pPr>
      <w:r>
        <w:rPr>
          <w:rFonts w:ascii="Times New Roman"/>
          <w:b w:val="false"/>
          <w:i w:val="false"/>
          <w:color w:val="000000"/>
          <w:sz w:val="28"/>
        </w:rPr>
        <w:t xml:space="preserve">
      1. Құрманғазы аудандық мәслихатының "Алушылар санатының тізбесін және әлеуметтік көмектің шекті мөлшерлерін бекіту туралы" 2013 жылғы 11 желтоқсандағы № 258-V (нормативтік құқықтық актілерді мемлекеттік тіркеу тізілімінде № 2815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66"/>
    <w:bookmarkStart w:name="z75" w:id="67"/>
    <w:p>
      <w:pPr>
        <w:spacing w:after="0"/>
        <w:ind w:left="0"/>
        <w:jc w:val="both"/>
      </w:pPr>
      <w:r>
        <w:rPr>
          <w:rFonts w:ascii="Times New Roman"/>
          <w:b w:val="false"/>
          <w:i w:val="false"/>
          <w:color w:val="000000"/>
          <w:sz w:val="28"/>
        </w:rPr>
        <w:t xml:space="preserve">
      2. Құрманғазы аудандық мәслихатының "Аудандық мәслихаттың 2013 жылғы 11 желтоқсандағы № 258-V "Алушылар санатының тізбесін және әлеуметтік көмектің шекті мөлшерлерін бекіту туралы" шешіміне өзгеріс пен толықтыру енгізу туралы" 2016 жылғы 13 шілдедегі № 50-VІ (нормативтік құқықтық актілерді мемлекеттік тіркеу тізілімінде № 3580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67"/>
    <w:bookmarkStart w:name="z76" w:id="68"/>
    <w:p>
      <w:pPr>
        <w:spacing w:after="0"/>
        <w:ind w:left="0"/>
        <w:jc w:val="both"/>
      </w:pPr>
      <w:r>
        <w:rPr>
          <w:rFonts w:ascii="Times New Roman"/>
          <w:b w:val="false"/>
          <w:i w:val="false"/>
          <w:color w:val="000000"/>
          <w:sz w:val="28"/>
        </w:rPr>
        <w:t xml:space="preserve">
      3. Құрманғазы аудандық мәслихатының "Аудандық мәслихаттың 2013 жылғы 11 желтоқсандағы № 258-V "Алушылар санатының тізбесін және әлеуметтік көмектің шекті мөлшерлерін бекіту туралы" шешіміне өзгеріс енгізу туралы" 2017 жылғы 2 қарашадағы № 221-VІ (нормативтік құқықтық актілерді мемлекеттік тіркеу тізілімінде № 3991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68"/>
    <w:bookmarkStart w:name="z77" w:id="69"/>
    <w:p>
      <w:pPr>
        <w:spacing w:after="0"/>
        <w:ind w:left="0"/>
        <w:jc w:val="both"/>
      </w:pPr>
      <w:r>
        <w:rPr>
          <w:rFonts w:ascii="Times New Roman"/>
          <w:b w:val="false"/>
          <w:i w:val="false"/>
          <w:color w:val="000000"/>
          <w:sz w:val="28"/>
        </w:rPr>
        <w:t xml:space="preserve">
      4. Құрманғазы аудандық мәслихатының "Аудандық мәслихаттың 2013 жылғы 11 желтоқсандағы № 258-V "Алушылар санатының тізбесін және әлеуметтік көмектің шекті мөлшерлерін бекіту туралы" шешіміне толықтырулар енгізу туралы" 2019 жылғы 4 шілдедегі № 428-VІ (нормативтік құқықтық актілерді мемлекеттік тіркеу тізілімінде № 4451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69"/>
    <w:bookmarkStart w:name="z78" w:id="70"/>
    <w:p>
      <w:pPr>
        <w:spacing w:after="0"/>
        <w:ind w:left="0"/>
        <w:jc w:val="both"/>
      </w:pPr>
      <w:r>
        <w:rPr>
          <w:rFonts w:ascii="Times New Roman"/>
          <w:b w:val="false"/>
          <w:i w:val="false"/>
          <w:color w:val="000000"/>
          <w:sz w:val="28"/>
        </w:rPr>
        <w:t xml:space="preserve">
      5. Құрманғазы аудандық мәслихатының "Аудандық мәслихаттың 2013 жылғы 11 желтоқсандағы № 258-V "Алушылар санатының тізбесін және әлеуметтік көмектің шекті мөлшерлерін бекіту туралы" шешіміне өзгерістер енгізу туралы" 2021 жылғы 6 мамырдағы № 46-VІІ (нормативтік құқықтық актілерді мемлекеттік тіркеу тізілімінде № 4948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70"/>
    <w:bookmarkStart w:name="z79" w:id="71"/>
    <w:p>
      <w:pPr>
        <w:spacing w:after="0"/>
        <w:ind w:left="0"/>
        <w:jc w:val="both"/>
      </w:pPr>
      <w:r>
        <w:rPr>
          <w:rFonts w:ascii="Times New Roman"/>
          <w:b w:val="false"/>
          <w:i w:val="false"/>
          <w:color w:val="000000"/>
          <w:sz w:val="28"/>
        </w:rPr>
        <w:t xml:space="preserve">
      6. Құрманғазы аудандық мәслихатының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2013 жылғы 11 желтоқсандағы № 257-V (нормативтік құқықтық актілерді мемлекеттік тіркеу тізілімінде № 2815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71"/>
    <w:bookmarkStart w:name="z80" w:id="72"/>
    <w:p>
      <w:pPr>
        <w:spacing w:after="0"/>
        <w:ind w:left="0"/>
        <w:jc w:val="both"/>
      </w:pPr>
      <w:r>
        <w:rPr>
          <w:rFonts w:ascii="Times New Roman"/>
          <w:b w:val="false"/>
          <w:i w:val="false"/>
          <w:color w:val="000000"/>
          <w:sz w:val="28"/>
        </w:rPr>
        <w:t xml:space="preserve">
      7. Құрманғазы аудандық мәслихатының "Аудандық мәслихаттың 2013 жылғы 11 желтоқсандағы № 257-V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өзгерістер енгізу туралы" 2017 жылғы 28 сәуірдегі № 157-VІ (нормативтік құқықтық актілерді мемлекеттік тіркеу тізілімінде № 3853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72"/>
    <w:bookmarkStart w:name="z81" w:id="73"/>
    <w:p>
      <w:pPr>
        <w:spacing w:after="0"/>
        <w:ind w:left="0"/>
        <w:jc w:val="both"/>
      </w:pPr>
      <w:r>
        <w:rPr>
          <w:rFonts w:ascii="Times New Roman"/>
          <w:b w:val="false"/>
          <w:i w:val="false"/>
          <w:color w:val="000000"/>
          <w:sz w:val="28"/>
        </w:rPr>
        <w:t xml:space="preserve">
      8. Құрманғазы аудандық мәслихатының "Аудандық мәслихаттың 2013 жылғы 11 желтоқсандағы № 257-V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 енгізу туралы" 2018 жылғы 12 шілдедегі № 310-VІ (нормативтік құқықтық актілерді мемлекеттік тіркеу тізілімінде № 4216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73"/>
    <w:bookmarkStart w:name="z82" w:id="74"/>
    <w:p>
      <w:pPr>
        <w:spacing w:after="0"/>
        <w:ind w:left="0"/>
        <w:jc w:val="both"/>
      </w:pPr>
      <w:r>
        <w:rPr>
          <w:rFonts w:ascii="Times New Roman"/>
          <w:b w:val="false"/>
          <w:i w:val="false"/>
          <w:color w:val="000000"/>
          <w:sz w:val="28"/>
        </w:rPr>
        <w:t xml:space="preserve">
      9. Құрманғазы аудандық мәслихатының "Аудандық мәслихаттың 2013 жылғы 11 желтоқсандағы № 257-V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 енгізу туралы" 2020 жылғы 11 мамырдағы № 510-VІ (нормативтік құқықтық актілерді мемлекеттік тіркеу тізілімінде № 4650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74"/>
    <w:bookmarkStart w:name="z83" w:id="75"/>
    <w:p>
      <w:pPr>
        <w:spacing w:after="0"/>
        <w:ind w:left="0"/>
        <w:jc w:val="both"/>
      </w:pPr>
      <w:r>
        <w:rPr>
          <w:rFonts w:ascii="Times New Roman"/>
          <w:b w:val="false"/>
          <w:i w:val="false"/>
          <w:color w:val="000000"/>
          <w:sz w:val="28"/>
        </w:rPr>
        <w:t xml:space="preserve">
      10. Құрманғазы аудандық мәслихатының "Аудандық мәслихаттың 2013 жылғы 11 желтоқсандағы № 257-V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 енгізу туралы" 2020 жылғы 30 қыркүйектегі № 547-VІ (нормативтік құқықтық актілерді мемлекеттік тіркеу тізілімінде № 4767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75"/>
    <w:bookmarkStart w:name="z84" w:id="76"/>
    <w:p>
      <w:pPr>
        <w:spacing w:after="0"/>
        <w:ind w:left="0"/>
        <w:jc w:val="both"/>
      </w:pPr>
      <w:r>
        <w:rPr>
          <w:rFonts w:ascii="Times New Roman"/>
          <w:b w:val="false"/>
          <w:i w:val="false"/>
          <w:color w:val="000000"/>
          <w:sz w:val="28"/>
        </w:rPr>
        <w:t xml:space="preserve">
      11. Құрманғазы аудандық мәслихатының "Аудандық мәслихаттың 2013 жылғы 11 желтоқсандағы № 257-V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өзгерістер енгізу туралы" 2021 жылғы 6 мамырдағы № 45-VІІ (нормативтік құқықтық актілерді мемлекеттік тіркеу тізілімінде № 4951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