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9c3fe" w14:textId="929c3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 бойынша 2022 жылға арналған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өлшемшарттарын және субсидиялар алуға арналған өтінім беру мерзімдерін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әкiмдiгiнiң 2022 жылғы 4 сәуірдегі № 55 қаулысы. Қазақстан Республикасының Әділет министрлігінде 2022 жылғы 7 сәуірде № 27466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Ауыл шаруашылығы министрінің 2019 жылғы 15 наурыздағы № 108 "Асыл тұқымды мал шаруашылығын дамытуды, мал шаруашылығының өнімділігін және өнім сапасын арттыруды субсидиялау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18404 болып тіркелген) сәйкес, Түркістан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2022 жылға арналған асыл тұқымды мал шаруашылығын дамытуды, мал шаруашылығының өнiмдiлiгiн және өнім сапасын арттырудың субсидиялау бағыттары бойынша субсидиялар көлемдері бекітілсін.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2022 жылға арналған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 және субсидиялар алуға арналған өтінім беру мерзімдері бекітілсін.</w:t>
      </w:r>
    </w:p>
    <w:bookmarkEnd w:id="2"/>
    <w:bookmarkStart w:name="z8" w:id="3"/>
    <w:p>
      <w:pPr>
        <w:spacing w:after="0"/>
        <w:ind w:left="0"/>
        <w:jc w:val="both"/>
      </w:pPr>
      <w:r>
        <w:rPr>
          <w:rFonts w:ascii="Times New Roman"/>
          <w:b w:val="false"/>
          <w:i w:val="false"/>
          <w:color w:val="000000"/>
          <w:sz w:val="28"/>
        </w:rPr>
        <w:t xml:space="preserve">
      2-1.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республикалық бюджеттен бөлінген қаражат шегінде 2022 жылға асыл тұқымды мал шаруашылығын дамытуға, мал шаруашылығының өнімділігін және өнім сапасын арттыруға субсидиялар көлемдері бекітілсін.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2-1-тармақпен толықтырылды - Түркістан облысы әкiмдiгiнiң 17.08.2022 </w:t>
      </w:r>
      <w:r>
        <w:rPr>
          <w:rFonts w:ascii="Times New Roman"/>
          <w:b w:val="false"/>
          <w:i w:val="false"/>
          <w:color w:val="000000"/>
          <w:sz w:val="28"/>
        </w:rPr>
        <w:t>№ 165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3. Осы қаулының орындалуын бақылау Түркістан облысы әкiмiнiң орынбасары Ұ.Қ.Тәжібаевқа жүктелсiн.</w:t>
      </w:r>
    </w:p>
    <w:bookmarkEnd w:id="4"/>
    <w:bookmarkStart w:name="z5" w:id="5"/>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Түркістан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Шукеев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әкімдігінің</w:t>
            </w:r>
            <w:r>
              <w:br/>
            </w:r>
            <w:r>
              <w:rPr>
                <w:rFonts w:ascii="Times New Roman"/>
                <w:b w:val="false"/>
                <w:i w:val="false"/>
                <w:color w:val="000000"/>
                <w:sz w:val="20"/>
              </w:rPr>
              <w:t>2022 жылғы 4 сәуірдегі</w:t>
            </w:r>
            <w:r>
              <w:br/>
            </w:r>
            <w:r>
              <w:rPr>
                <w:rFonts w:ascii="Times New Roman"/>
                <w:b w:val="false"/>
                <w:i w:val="false"/>
                <w:color w:val="000000"/>
                <w:sz w:val="20"/>
              </w:rPr>
              <w:t>№ 55 қаулысына 1-қосымша</w:t>
            </w:r>
          </w:p>
        </w:tc>
      </w:tr>
    </w:tbl>
    <w:p>
      <w:pPr>
        <w:spacing w:after="0"/>
        <w:ind w:left="0"/>
        <w:jc w:val="left"/>
      </w:pPr>
      <w:r>
        <w:rPr>
          <w:rFonts w:ascii="Times New Roman"/>
          <w:b/>
          <w:i w:val="false"/>
          <w:color w:val="000000"/>
        </w:rPr>
        <w:t xml:space="preserve"> 2022 жылға арналған асыл тұқымды мал шаруашылығын дамытуды, мал шаруашылығының өнімділігін және өнім сапасын арттырудың субсидиялау бағыттары бойынша субсидиялар көлемдері</w:t>
      </w:r>
    </w:p>
    <w:p>
      <w:pPr>
        <w:spacing w:after="0"/>
        <w:ind w:left="0"/>
        <w:jc w:val="both"/>
      </w:pPr>
      <w:r>
        <w:rPr>
          <w:rFonts w:ascii="Times New Roman"/>
          <w:b w:val="false"/>
          <w:i w:val="false"/>
          <w:color w:val="ff0000"/>
          <w:sz w:val="28"/>
        </w:rPr>
        <w:t xml:space="preserve">
      Ескерту. 1-қосымша жаңа редакцияда - Түркістан облысы әкiмдiгiнiң 26.12.2022 </w:t>
      </w:r>
      <w:r>
        <w:rPr>
          <w:rFonts w:ascii="Times New Roman"/>
          <w:b w:val="false"/>
          <w:i w:val="false"/>
          <w:color w:val="ff0000"/>
          <w:sz w:val="28"/>
        </w:rPr>
        <w:t>№ 264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тұқымдық шығу тегіне сәйкес келетін импортталған аналық басын сатып алу</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тұқымдардың асыл тұқымды бұқасының ұрығын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жынысты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жынысты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алынған бас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АҚШ, Солтүстік және Оңтүстік Америка, Еуропа елдерінен импортталған</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281 254,725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400 бастан басталатын шаруашылық</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1 517 181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45 515,430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11 466 590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229 331,8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тоннадан басталатын нақты өндіріс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226 498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 тауық етін өндіру құнын арзандату</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2 443 755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488 751,0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446 588,0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және ауыл шаруашылығы кооперативтерінде қойлардың аналық басын қолдан ұрықтандыру жөніндегі көрсетілетін қызметтер үшін асыл тұқымды және дистрибьютерлік орталықтарды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бас</w:t>
            </w:r>
          </w:p>
          <w:p>
            <w:pPr>
              <w:spacing w:after="20"/>
              <w:ind w:left="20"/>
              <w:jc w:val="both"/>
            </w:pPr>
            <w:r>
              <w:rPr>
                <w:rFonts w:ascii="Times New Roman"/>
                <w:b w:val="false"/>
                <w:i w:val="false"/>
                <w:color w:val="000000"/>
                <w:sz w:val="20"/>
              </w:rPr>
              <w:t>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40 411,5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ұяларымен селекциялық және асыл тұқымдық жұмыс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сүтін өндіру және өңдеу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4 113 047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226 217,585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аналық басының азығына жұмсалған шығындар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бағыттағы ірі қара малдың аналық басының азығына жұмсалған шығындар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5 394 435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әкімдігінің</w:t>
            </w:r>
            <w:r>
              <w:br/>
            </w:r>
            <w:r>
              <w:rPr>
                <w:rFonts w:ascii="Times New Roman"/>
                <w:b w:val="false"/>
                <w:i w:val="false"/>
                <w:color w:val="000000"/>
                <w:sz w:val="20"/>
              </w:rPr>
              <w:t>2022 жылғы 4 сәуірдегі</w:t>
            </w:r>
            <w:r>
              <w:br/>
            </w:r>
            <w:r>
              <w:rPr>
                <w:rFonts w:ascii="Times New Roman"/>
                <w:b w:val="false"/>
                <w:i w:val="false"/>
                <w:color w:val="000000"/>
                <w:sz w:val="20"/>
              </w:rPr>
              <w:t>№ 55 қаулысына 2-қосымша</w:t>
            </w:r>
          </w:p>
        </w:tc>
      </w:tr>
    </w:tbl>
    <w:p>
      <w:pPr>
        <w:spacing w:after="0"/>
        <w:ind w:left="0"/>
        <w:jc w:val="left"/>
      </w:pPr>
      <w:r>
        <w:rPr>
          <w:rFonts w:ascii="Times New Roman"/>
          <w:b/>
          <w:i w:val="false"/>
          <w:color w:val="000000"/>
        </w:rPr>
        <w:t xml:space="preserve"> 2022 жылға арналған ауыл шаруашылығы жануарларының аналық басының азығына жұмсалған шығындар құнын арзандатуға субсидиялар нормативтері, субсидиялар алушыларға қойылатын өлшемшарттары, субсидиялар алуға арналған өтінім беру мерзімдері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арналған субсидия нормативі,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Алушыларға қойылатын өлшемшарттар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 мерзімі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бағыттағы ірі қара малдың аналық басының азығына жұмсалған шығындар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өтінімді берген сәтте аналық мал басының САТЖАҚ-да және АЖБ-да тіркелген болуы және деректердің сәйкестігі;</w:t>
            </w:r>
          </w:p>
          <w:p>
            <w:pPr>
              <w:spacing w:after="20"/>
              <w:ind w:left="20"/>
              <w:jc w:val="both"/>
            </w:pPr>
            <w:r>
              <w:rPr>
                <w:rFonts w:ascii="Times New Roman"/>
                <w:b w:val="false"/>
                <w:i w:val="false"/>
                <w:color w:val="000000"/>
                <w:sz w:val="20"/>
              </w:rPr>
              <w:t>2) өтінімді берген сәтте 18 айдан асқан меншікті аналық басының 400 бастан кем емес болуы;</w:t>
            </w:r>
          </w:p>
          <w:p>
            <w:pPr>
              <w:spacing w:after="20"/>
              <w:ind w:left="20"/>
              <w:jc w:val="both"/>
            </w:pPr>
            <w:r>
              <w:rPr>
                <w:rFonts w:ascii="Times New Roman"/>
                <w:b w:val="false"/>
                <w:i w:val="false"/>
                <w:color w:val="000000"/>
                <w:sz w:val="20"/>
              </w:rPr>
              <w:t>3) пайдалануға берілген немесе тиісті инфрақұрылыммен жаңғыртудан өткен, сиырларды байлап ұстауға арналған қора-жайы, автоматтандырылған сауу қондырғысы бар сауу залы (карусель, шырша, параллель, тандем, роботталған машина), азықтық цехтары, ветеринариялық пункты бар тауарлық сүт фермасына берген арнайы комиссияның оң қорытындысының болуы;</w:t>
            </w:r>
          </w:p>
          <w:p>
            <w:pPr>
              <w:spacing w:after="20"/>
              <w:ind w:left="20"/>
              <w:jc w:val="both"/>
            </w:pPr>
            <w:r>
              <w:rPr>
                <w:rFonts w:ascii="Times New Roman"/>
                <w:b w:val="false"/>
                <w:i w:val="false"/>
                <w:color w:val="000000"/>
                <w:sz w:val="20"/>
              </w:rPr>
              <w:t>4) субсидияланған аналық мал басының (табиғи кему нормалары шегіндегі өлім-жітімді, жарамсыздарын қоспағанда) 12 ай бойы сақталуын қамтамасыз етілуі;</w:t>
            </w:r>
          </w:p>
          <w:p>
            <w:pPr>
              <w:spacing w:after="20"/>
              <w:ind w:left="20"/>
              <w:jc w:val="both"/>
            </w:pPr>
            <w:r>
              <w:rPr>
                <w:rFonts w:ascii="Times New Roman"/>
                <w:b w:val="false"/>
                <w:i w:val="false"/>
                <w:color w:val="000000"/>
                <w:sz w:val="20"/>
              </w:rPr>
              <w:t>5) есептік нөмірдің болуы;</w:t>
            </w:r>
          </w:p>
          <w:p>
            <w:pPr>
              <w:spacing w:after="20"/>
              <w:ind w:left="20"/>
              <w:jc w:val="both"/>
            </w:pPr>
            <w:r>
              <w:rPr>
                <w:rFonts w:ascii="Times New Roman"/>
                <w:b w:val="false"/>
                <w:i w:val="false"/>
                <w:color w:val="000000"/>
                <w:sz w:val="20"/>
              </w:rPr>
              <w:t xml:space="preserve">6) Қазақстан Республикасы Статистика агенттігі төрағасының 2010 жылғы 10 маусымдағы № 136 "Әр шаруашылық бойынша есепке алуды жүргізу және тіркеу жазбаларын жүргізуді ұйымдастыру нысандары бойынша статистикалық әдіснаманы бекіту туралы"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6334 болып тіркелген) бекітілген есепке алуды жүргізу және тіркеу жазбаларын жүргізуді ұйымдастыру нысандары жөніндегі статистикалық әдіснаманың 2-қосымшасына сәйкес нысан бойынша шаруа немесе фермер қожалықтарын есепке алу дәптерінен алынған скриншот көшірмесінің және/немесе өтінім берілген сәтке Қазақстан Республикасы Ұлттық экономика министрлігі Статистика комитеті төрағасының 2020 жылғы 10 ақпандағы № 21 "Ауыл, орман, аңшылық және балық шаруашылығы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20030 болып тіркелген) бекітілген "Мал шаруашылығының жай-күйі туралы есеп" (индексі 24-аш, кезеңділігі жылдық) жалпы мемлекеттік статистикалық байқаудың статистикалық нысанынан үзіндінің САЖ-да орналастырылуы.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1 қыркүйектен 20 желтоқсанға (қоса алғанда)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басының азығына жұмсалған шығындар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өтінімді берген сәтте аналық мал басының САТЖАҚ-да және АЖБ-да тіркелген болуы және деректердің сәйкестігі;</w:t>
            </w:r>
          </w:p>
          <w:p>
            <w:pPr>
              <w:spacing w:after="20"/>
              <w:ind w:left="20"/>
              <w:jc w:val="both"/>
            </w:pPr>
            <w:r>
              <w:rPr>
                <w:rFonts w:ascii="Times New Roman"/>
                <w:b w:val="false"/>
                <w:i w:val="false"/>
                <w:color w:val="000000"/>
                <w:sz w:val="20"/>
              </w:rPr>
              <w:t>2) өтінімді берген сәтте 18 айдан асқан меншікті аналық басының 50 (егер мал басы ауыл шаруашылығы кооперативінде бекітілген болса 100 бастан кем емес) бастан кем емес болуы;</w:t>
            </w:r>
          </w:p>
          <w:p>
            <w:pPr>
              <w:spacing w:after="20"/>
              <w:ind w:left="20"/>
              <w:jc w:val="both"/>
            </w:pPr>
            <w:r>
              <w:rPr>
                <w:rFonts w:ascii="Times New Roman"/>
                <w:b w:val="false"/>
                <w:i w:val="false"/>
                <w:color w:val="000000"/>
                <w:sz w:val="20"/>
              </w:rPr>
              <w:t>3) ағымдағы жылы селекциялық және асыл тұқымдық жұмыс жүргізуге қатысуы;</w:t>
            </w:r>
          </w:p>
          <w:p>
            <w:pPr>
              <w:spacing w:after="20"/>
              <w:ind w:left="20"/>
              <w:jc w:val="both"/>
            </w:pPr>
            <w:r>
              <w:rPr>
                <w:rFonts w:ascii="Times New Roman"/>
                <w:b w:val="false"/>
                <w:i w:val="false"/>
                <w:color w:val="000000"/>
                <w:sz w:val="20"/>
              </w:rPr>
              <w:t>4) төлдің тууы 65%-дан кем емес, оны САТЖАҚ-да тіркеу және анасына бекіту;</w:t>
            </w:r>
          </w:p>
          <w:p>
            <w:pPr>
              <w:spacing w:after="20"/>
              <w:ind w:left="20"/>
              <w:jc w:val="both"/>
            </w:pPr>
            <w:r>
              <w:rPr>
                <w:rFonts w:ascii="Times New Roman"/>
                <w:b w:val="false"/>
                <w:i w:val="false"/>
                <w:color w:val="000000"/>
                <w:sz w:val="20"/>
              </w:rPr>
              <w:t>5) есептік нөмірдің болуы;</w:t>
            </w:r>
          </w:p>
          <w:p>
            <w:pPr>
              <w:spacing w:after="20"/>
              <w:ind w:left="20"/>
              <w:jc w:val="both"/>
            </w:pPr>
            <w:r>
              <w:rPr>
                <w:rFonts w:ascii="Times New Roman"/>
                <w:b w:val="false"/>
                <w:i w:val="false"/>
                <w:color w:val="000000"/>
                <w:sz w:val="20"/>
              </w:rPr>
              <w:t>6) ауыл шаруашылығы кооперативі үшін – ауыл шаруашылығы кооперативінің мүшелері бойынша мәліметтердің ірі қара малдың аналық басының иелері туралы мәліметтермен сәйкестігі;</w:t>
            </w:r>
          </w:p>
          <w:p>
            <w:pPr>
              <w:spacing w:after="20"/>
              <w:ind w:left="20"/>
              <w:jc w:val="both"/>
            </w:pPr>
            <w:r>
              <w:rPr>
                <w:rFonts w:ascii="Times New Roman"/>
                <w:b w:val="false"/>
                <w:i w:val="false"/>
                <w:color w:val="000000"/>
                <w:sz w:val="20"/>
              </w:rPr>
              <w:t>7) субсидияланатын ауыл шаруашылығы жануарлары ауыл шаруашылығы кооперативі мүшелерінің малы болған жағдайда өтінімдер мүшелері (мал иесі) атынан тапсырылады;</w:t>
            </w:r>
          </w:p>
          <w:p>
            <w:pPr>
              <w:spacing w:after="20"/>
              <w:ind w:left="20"/>
              <w:jc w:val="both"/>
            </w:pPr>
            <w:r>
              <w:rPr>
                <w:rFonts w:ascii="Times New Roman"/>
                <w:b w:val="false"/>
                <w:i w:val="false"/>
                <w:color w:val="000000"/>
                <w:sz w:val="20"/>
              </w:rPr>
              <w:t>8) субсидияланған аналық мал басының (табиғи кему нормалары шегіндегі өлім-жітімді, жарамсыздарын қоспағанда) 12 ай бойы сақталуын қамтамасыз етілуі;</w:t>
            </w:r>
          </w:p>
          <w:p>
            <w:pPr>
              <w:spacing w:after="20"/>
              <w:ind w:left="20"/>
              <w:jc w:val="both"/>
            </w:pPr>
            <w:r>
              <w:rPr>
                <w:rFonts w:ascii="Times New Roman"/>
                <w:b w:val="false"/>
                <w:i w:val="false"/>
                <w:color w:val="000000"/>
                <w:sz w:val="20"/>
              </w:rPr>
              <w:t>9) жайылымдардың болуы;</w:t>
            </w:r>
          </w:p>
          <w:p>
            <w:pPr>
              <w:spacing w:after="20"/>
              <w:ind w:left="20"/>
              <w:jc w:val="both"/>
            </w:pPr>
            <w:r>
              <w:rPr>
                <w:rFonts w:ascii="Times New Roman"/>
                <w:b w:val="false"/>
                <w:i w:val="false"/>
                <w:color w:val="000000"/>
                <w:sz w:val="20"/>
              </w:rPr>
              <w:t xml:space="preserve">10) Қазақстан Республикасы Статистика агенттігі төрағасының 2010 жылғы 10 маусымдағы № 136 "Әр шаруашылық бойынша есепке алуды жүргізу және тіркеу жазбаларын жүргізуді ұйымдастыру нысандары бойынша статистикалық әдіснаманы бекіту туралы"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6334 болып тіркелген) бекітілген есепке алуды жүргізу және тіркеу жазбаларын жүргізуді ұйымдастыру нысандары жөніндегі статистикалық әдіснаманың 2-қосымшасына сәйкес нысан бойынша шаруа немесе фермер қожалықтарын есепке алу дәптерінен алынған скриншот көшірмесінің және/немесе өтінім берілген сәтке Қазақстан Республикасы Ұлттық экономика министрлігі Статистика комитеті төрағасының 2020 жылғы 10 ақпандағы № 21 "Ауыл, орман, аңшылық және балық шаруашылығы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20030 болып тіркелген) бекітілген "Мал шаруашылығының жай-күйі туралы есеп" (индексі 24-аш, кезеңділігі жылдық) жалпы мемлекеттік статистикалық байқаудың статистикалық нысанынан үзіндінің САЖ-да орналастырылуы.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 аналық басының азығына жұмсалған шығындар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өтінімді берген сәтте аналық мал басының САТЖАҚ-да және АЖБ-да тіркелген болуы және деректердің сәйкестігі;</w:t>
            </w:r>
          </w:p>
          <w:p>
            <w:pPr>
              <w:spacing w:after="20"/>
              <w:ind w:left="20"/>
              <w:jc w:val="both"/>
            </w:pPr>
            <w:r>
              <w:rPr>
                <w:rFonts w:ascii="Times New Roman"/>
                <w:b w:val="false"/>
                <w:i w:val="false"/>
                <w:color w:val="000000"/>
                <w:sz w:val="20"/>
              </w:rPr>
              <w:t>
2) өтінімді берген сәтте меншікті қойдың/ешкінің аналық басының 12 айдан асқан 200 бастан (егер мал басы ауыл шаруашылығы кооперативінде бекітілген болса 500 бастан кем емес) кем емес болуы;</w:t>
            </w:r>
          </w:p>
          <w:p>
            <w:pPr>
              <w:spacing w:after="20"/>
              <w:ind w:left="20"/>
              <w:jc w:val="both"/>
            </w:pPr>
            <w:r>
              <w:rPr>
                <w:rFonts w:ascii="Times New Roman"/>
                <w:b w:val="false"/>
                <w:i w:val="false"/>
                <w:color w:val="000000"/>
                <w:sz w:val="20"/>
              </w:rPr>
              <w:t>3) ағымдағы жылы селекциялық және асыл тұқымдық жұмыс жүргізуге қатысуы;</w:t>
            </w:r>
          </w:p>
          <w:p>
            <w:pPr>
              <w:spacing w:after="20"/>
              <w:ind w:left="20"/>
              <w:jc w:val="both"/>
            </w:pPr>
            <w:r>
              <w:rPr>
                <w:rFonts w:ascii="Times New Roman"/>
                <w:b w:val="false"/>
                <w:i w:val="false"/>
                <w:color w:val="000000"/>
                <w:sz w:val="20"/>
              </w:rPr>
              <w:t>4) төлдің тууы 65%-дан кем емес, оны САТЖАҚ-да тіркеу және анасына бекіту;</w:t>
            </w:r>
          </w:p>
          <w:p>
            <w:pPr>
              <w:spacing w:after="20"/>
              <w:ind w:left="20"/>
              <w:jc w:val="both"/>
            </w:pPr>
            <w:r>
              <w:rPr>
                <w:rFonts w:ascii="Times New Roman"/>
                <w:b w:val="false"/>
                <w:i w:val="false"/>
                <w:color w:val="000000"/>
                <w:sz w:val="20"/>
              </w:rPr>
              <w:t>5) есептік нөмірдің болуы;</w:t>
            </w:r>
          </w:p>
          <w:p>
            <w:pPr>
              <w:spacing w:after="20"/>
              <w:ind w:left="20"/>
              <w:jc w:val="both"/>
            </w:pPr>
            <w:r>
              <w:rPr>
                <w:rFonts w:ascii="Times New Roman"/>
                <w:b w:val="false"/>
                <w:i w:val="false"/>
                <w:color w:val="000000"/>
                <w:sz w:val="20"/>
              </w:rPr>
              <w:t>6) ауыл шаруашылығы кооперативі үшін – ауыл шаруашылығы кооперативінің мүшелері бойынша мәліметтердің ұсақ малдың аналық басының иелері туралы мәліметтермен сәйкестігі;</w:t>
            </w:r>
          </w:p>
          <w:p>
            <w:pPr>
              <w:spacing w:after="20"/>
              <w:ind w:left="20"/>
              <w:jc w:val="both"/>
            </w:pPr>
            <w:r>
              <w:rPr>
                <w:rFonts w:ascii="Times New Roman"/>
                <w:b w:val="false"/>
                <w:i w:val="false"/>
                <w:color w:val="000000"/>
                <w:sz w:val="20"/>
              </w:rPr>
              <w:t>7) субсидияланатын ауыл шаруашылығы жануарлары ауыл шаруашылығы кооперативі мүшелерінің малы болған жағдайда өтінімдер мүшелері (мал иесі) атынан тапсырылады;</w:t>
            </w:r>
          </w:p>
          <w:p>
            <w:pPr>
              <w:spacing w:after="20"/>
              <w:ind w:left="20"/>
              <w:jc w:val="both"/>
            </w:pPr>
            <w:r>
              <w:rPr>
                <w:rFonts w:ascii="Times New Roman"/>
                <w:b w:val="false"/>
                <w:i w:val="false"/>
                <w:color w:val="000000"/>
                <w:sz w:val="20"/>
              </w:rPr>
              <w:t>8) субсидияланған аналық мал басының (табиғи кему нормалары шегіндегі өлім-жітімді, жарамсыздарын қоспағанда) 12 ай бойы сақталуын қамтамасыз етілуі;</w:t>
            </w:r>
          </w:p>
          <w:p>
            <w:pPr>
              <w:spacing w:after="20"/>
              <w:ind w:left="20"/>
              <w:jc w:val="both"/>
            </w:pPr>
            <w:r>
              <w:rPr>
                <w:rFonts w:ascii="Times New Roman"/>
                <w:b w:val="false"/>
                <w:i w:val="false"/>
                <w:color w:val="000000"/>
                <w:sz w:val="20"/>
              </w:rPr>
              <w:t>9) жайылымдардың болуы;</w:t>
            </w:r>
          </w:p>
          <w:p>
            <w:pPr>
              <w:spacing w:after="20"/>
              <w:ind w:left="20"/>
              <w:jc w:val="both"/>
            </w:pPr>
            <w:r>
              <w:rPr>
                <w:rFonts w:ascii="Times New Roman"/>
                <w:b w:val="false"/>
                <w:i w:val="false"/>
                <w:color w:val="000000"/>
                <w:sz w:val="20"/>
              </w:rPr>
              <w:t xml:space="preserve">10) Қазақстан Республикасы Статистика агенттігі төрағасының 2010 жылғы 10 маусымдағы № 136 "Әр шаруашылық бойынша есепке алуды жүргізу және тіркеу жазбаларын жүргізуді ұйымдастыру нысандары бойынша статистикалық әдіснаманы бекіту туралы"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6334 болып тіркелген) бекітілген есепке алуды жүргізу және тіркеу жазбаларын жүргізуді ұйымдастыру нысандары жөніндегі статистикалық әдіснаманың 2-қосымшасына сәйкес нысан бойынша шаруа немесе фермер қожалықтарын есепке алу дәптерінен алынған скриншот көшірмесінің және/немесе өтінім берілген сәтке Қазақстан Республикасы Ұлттық экономика министрлігі Статистика комитеті төрағасының 2020 жылғы 10 ақпандағы № 21 "Ауыл, орман, аңшылық және балық шаруашылығы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20030 болып тіркелген) бекітілген "Мал шаруашылығының жай-күйі туралы есеп" (индексі 24-аш, кезеңділігі жылдық) жалпы мемлекеттік статистикалық байқаудың статистикалық нысанынан үзіндінің САЖ-да орналастырылуы.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Жылқылардың аналық басының азығына жұмсалған шығындар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өтінімді берген сәтте аналық мал басының САТЖАҚ-да және АЖБ-да тіркелген болуы және деректердің сәйкестігі;</w:t>
            </w:r>
          </w:p>
          <w:p>
            <w:pPr>
              <w:spacing w:after="20"/>
              <w:ind w:left="20"/>
              <w:jc w:val="both"/>
            </w:pPr>
            <w:r>
              <w:rPr>
                <w:rFonts w:ascii="Times New Roman"/>
                <w:b w:val="false"/>
                <w:i w:val="false"/>
                <w:color w:val="000000"/>
                <w:sz w:val="20"/>
              </w:rPr>
              <w:t>2) өтінімді берген сәтте меншікті аналық басының 36 айдан асқан 50 бастан кем емес болуы (егер мал басы ауыл шаруашылығы кооперативінде бекітілген болса 100 бастан кем емес);</w:t>
            </w:r>
          </w:p>
          <w:p>
            <w:pPr>
              <w:spacing w:after="20"/>
              <w:ind w:left="20"/>
              <w:jc w:val="both"/>
            </w:pPr>
            <w:r>
              <w:rPr>
                <w:rFonts w:ascii="Times New Roman"/>
                <w:b w:val="false"/>
                <w:i w:val="false"/>
                <w:color w:val="000000"/>
                <w:sz w:val="20"/>
              </w:rPr>
              <w:t>3) төлдің тууы 65%-дан кем емес, оны САТЖАҚ-да тіркеу және анасына бекіту;</w:t>
            </w:r>
          </w:p>
          <w:p>
            <w:pPr>
              <w:spacing w:after="20"/>
              <w:ind w:left="20"/>
              <w:jc w:val="both"/>
            </w:pPr>
            <w:r>
              <w:rPr>
                <w:rFonts w:ascii="Times New Roman"/>
                <w:b w:val="false"/>
                <w:i w:val="false"/>
                <w:color w:val="000000"/>
                <w:sz w:val="20"/>
              </w:rPr>
              <w:t>4) есептік нөмірдің болуы;</w:t>
            </w:r>
          </w:p>
          <w:p>
            <w:pPr>
              <w:spacing w:after="20"/>
              <w:ind w:left="20"/>
              <w:jc w:val="both"/>
            </w:pPr>
            <w:r>
              <w:rPr>
                <w:rFonts w:ascii="Times New Roman"/>
                <w:b w:val="false"/>
                <w:i w:val="false"/>
                <w:color w:val="000000"/>
                <w:sz w:val="20"/>
              </w:rPr>
              <w:t>5) ауыл шаруашылығы кооперативі үшін – ауыл шаруашылығы кооперативінің мүшелері бойынша мәліметтердің жылқылардың аналық басының иелері туралы мәліметтермен сәйкестігі;</w:t>
            </w:r>
          </w:p>
          <w:p>
            <w:pPr>
              <w:spacing w:after="20"/>
              <w:ind w:left="20"/>
              <w:jc w:val="both"/>
            </w:pPr>
            <w:r>
              <w:rPr>
                <w:rFonts w:ascii="Times New Roman"/>
                <w:b w:val="false"/>
                <w:i w:val="false"/>
                <w:color w:val="000000"/>
                <w:sz w:val="20"/>
              </w:rPr>
              <w:t>6) субсидияланатын ауыл шаруашылығы жануарлары ауыл шаруашылығы кооперативі мүшелерінің малы болған жағдайда өтінімдер мүшелері (мал иесі) атынан тапсырылады;</w:t>
            </w:r>
          </w:p>
          <w:p>
            <w:pPr>
              <w:spacing w:after="20"/>
              <w:ind w:left="20"/>
              <w:jc w:val="both"/>
            </w:pPr>
            <w:r>
              <w:rPr>
                <w:rFonts w:ascii="Times New Roman"/>
                <w:b w:val="false"/>
                <w:i w:val="false"/>
                <w:color w:val="000000"/>
                <w:sz w:val="20"/>
              </w:rPr>
              <w:t>7) субсидияланған аналық мал басының (табиғи кему нормалары шегіндегі өлім-жітімді, жарамсыздарын қоспағанда) 12 ай бойы сақталуын қамтамасыз етілуі;</w:t>
            </w:r>
          </w:p>
          <w:p>
            <w:pPr>
              <w:spacing w:after="20"/>
              <w:ind w:left="20"/>
              <w:jc w:val="both"/>
            </w:pPr>
            <w:r>
              <w:rPr>
                <w:rFonts w:ascii="Times New Roman"/>
                <w:b w:val="false"/>
                <w:i w:val="false"/>
                <w:color w:val="000000"/>
                <w:sz w:val="20"/>
              </w:rPr>
              <w:t>8) жайылымдардың болуы;</w:t>
            </w:r>
          </w:p>
          <w:p>
            <w:pPr>
              <w:spacing w:after="20"/>
              <w:ind w:left="20"/>
              <w:jc w:val="both"/>
            </w:pPr>
            <w:r>
              <w:rPr>
                <w:rFonts w:ascii="Times New Roman"/>
                <w:b w:val="false"/>
                <w:i w:val="false"/>
                <w:color w:val="000000"/>
                <w:sz w:val="20"/>
              </w:rPr>
              <w:t xml:space="preserve">9) Қазақстан Республикасы Статистика агенттігі төрағасының 2010 жылғы 10 маусымдағы № 136 "Әр шаруашылық бойынша есепке алуды жүргізу және тіркеу жазбаларын жүргізуді ұйымдастыру нысандары бойынша статистикалық әдіснаманы бекіту туралы"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6334 болып тіркелген) бекітілген есепке алуды жүргізу және тіркеу жазбаларын жүргізуді ұйымдастыру нысандары жөніндегі статистикалық әдіснаманың 2-қосымшасына сәйкес нысан бойынша шаруа немесе фермер қожалықтарын есепке алу дәптерінен алынған скриншот көшірмесінің және/немесе өтінім берілген сәтке Қазақстан Республикасы Ұлттық экономика министрлігі Статистика комитеті төрағасының 2020 жылғы 10 ақпандағы № 21 "Ауыл, орман, аңшылық және балық шаруашылығы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20030 болып тіркелген) бекітілген "Мал шаруашылығының жай-күйі туралы есеп" (индексі 24-аш, кезеңділігі жылдық) жалпы мемлекеттік статистикалық байқаудың статистикалық нысанынан үзіндінің САЖ-да орналастырылуы.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Түйелердің аналық басының азығына жұмсалған шығындар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өтінімді берген сәтте аналық мал басының САТЖАҚ-да және АЖБ-да тіркелген болуы және деректердің сәйкестігі;</w:t>
            </w:r>
          </w:p>
          <w:p>
            <w:pPr>
              <w:spacing w:after="20"/>
              <w:ind w:left="20"/>
              <w:jc w:val="both"/>
            </w:pPr>
            <w:r>
              <w:rPr>
                <w:rFonts w:ascii="Times New Roman"/>
                <w:b w:val="false"/>
                <w:i w:val="false"/>
                <w:color w:val="000000"/>
                <w:sz w:val="20"/>
              </w:rPr>
              <w:t>2) өтінімді берген сәтте меншікті аналық басының 36 айдан асқан 50 бастан кем емес болуы (егер мал басы ауыл шаруашылығы кооперативінде бекітілген болса 100 бастан кем емес);</w:t>
            </w:r>
          </w:p>
          <w:p>
            <w:pPr>
              <w:spacing w:after="20"/>
              <w:ind w:left="20"/>
              <w:jc w:val="both"/>
            </w:pPr>
            <w:r>
              <w:rPr>
                <w:rFonts w:ascii="Times New Roman"/>
                <w:b w:val="false"/>
                <w:i w:val="false"/>
                <w:color w:val="000000"/>
                <w:sz w:val="20"/>
              </w:rPr>
              <w:t>3) төлдің тууы 65%-дан кем емес, оны САТЖАҚ-да тіркеу және анасына бекіту;</w:t>
            </w:r>
          </w:p>
          <w:p>
            <w:pPr>
              <w:spacing w:after="20"/>
              <w:ind w:left="20"/>
              <w:jc w:val="both"/>
            </w:pPr>
            <w:r>
              <w:rPr>
                <w:rFonts w:ascii="Times New Roman"/>
                <w:b w:val="false"/>
                <w:i w:val="false"/>
                <w:color w:val="000000"/>
                <w:sz w:val="20"/>
              </w:rPr>
              <w:t>4) есептік нөмірдің болуы;</w:t>
            </w:r>
          </w:p>
          <w:p>
            <w:pPr>
              <w:spacing w:after="20"/>
              <w:ind w:left="20"/>
              <w:jc w:val="both"/>
            </w:pPr>
            <w:r>
              <w:rPr>
                <w:rFonts w:ascii="Times New Roman"/>
                <w:b w:val="false"/>
                <w:i w:val="false"/>
                <w:color w:val="000000"/>
                <w:sz w:val="20"/>
              </w:rPr>
              <w:t>5) ауыл шаруашылығы кооперативі үшін – ауыл шаруашылығы кооперативінің мүшелері бойынша мәліметтердің түйелердің аналық басының иелері туралы мәліметтермен сәйкестігі;</w:t>
            </w:r>
          </w:p>
          <w:p>
            <w:pPr>
              <w:spacing w:after="20"/>
              <w:ind w:left="20"/>
              <w:jc w:val="both"/>
            </w:pPr>
            <w:r>
              <w:rPr>
                <w:rFonts w:ascii="Times New Roman"/>
                <w:b w:val="false"/>
                <w:i w:val="false"/>
                <w:color w:val="000000"/>
                <w:sz w:val="20"/>
              </w:rPr>
              <w:t>6) субсидияланатын ауыл шаруашылығы жануарлары ауыл шаруашылығы кооперативі мүшелерінің малы болған жағдайда өтінімдер мүшелері (мал иесі) атынан тапсырылады;</w:t>
            </w:r>
          </w:p>
          <w:p>
            <w:pPr>
              <w:spacing w:after="20"/>
              <w:ind w:left="20"/>
              <w:jc w:val="both"/>
            </w:pPr>
            <w:r>
              <w:rPr>
                <w:rFonts w:ascii="Times New Roman"/>
                <w:b w:val="false"/>
                <w:i w:val="false"/>
                <w:color w:val="000000"/>
                <w:sz w:val="20"/>
              </w:rPr>
              <w:t>7) субсидияланған аналық мал басының (табиғи кему нормалары шегіндегі өлім-жітімді, жарамсыздарын қоспағанда) 12 ай бойы сақталуын қамтамасыз етілуі;</w:t>
            </w:r>
          </w:p>
          <w:p>
            <w:pPr>
              <w:spacing w:after="20"/>
              <w:ind w:left="20"/>
              <w:jc w:val="both"/>
            </w:pPr>
            <w:r>
              <w:rPr>
                <w:rFonts w:ascii="Times New Roman"/>
                <w:b w:val="false"/>
                <w:i w:val="false"/>
                <w:color w:val="000000"/>
                <w:sz w:val="20"/>
              </w:rPr>
              <w:t>8) жайылымдардың болуы;</w:t>
            </w:r>
          </w:p>
          <w:p>
            <w:pPr>
              <w:spacing w:after="20"/>
              <w:ind w:left="20"/>
              <w:jc w:val="both"/>
            </w:pPr>
            <w:r>
              <w:rPr>
                <w:rFonts w:ascii="Times New Roman"/>
                <w:b w:val="false"/>
                <w:i w:val="false"/>
                <w:color w:val="000000"/>
                <w:sz w:val="20"/>
              </w:rPr>
              <w:t xml:space="preserve">9) Қазақстан Республикасы Статистика агенттігі төрағасының 2010 жылғы 10 маусымдағы № 136 "Әр шаруашылық бойынша есепке алуды жүргізу және тіркеу жазбаларын жүргізуді ұйымдастыру нысандары бойынша статистикалық әдіснаманы бекіту туралы"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6334 болып тіркелген) бекітілген есепке алуды жүргізу және тіркеу жазбаларын жүргізуді ұйымдастыру нысандары жөніндегі статистикалық әдіснаманың 2-қосымшасына сәйкес нысан бойынша шаруа немесе фермер қожалықтарын есепке алу дәптерінен алынған скриншот көшірмесінің және/немесе өтінім берілген сәтке Қазақстан Республикасы Ұлттық экономика министрлігі Статистика комитеті төрағасының 2020 жылғы 10 ақпандағы № 21 "Ауыл, орман, аңшылық және балық шаруашылығы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20030 болып тіркелген) бекітілген "Мал шаруашылығының жай-күйі туралы есеп" (индексі 24-аш, кезеңділігі жылдық) жалпы мемлекеттік статистикалық байқаудың статистикалық нысанынан үзіндінің САЖ-да орналастырылуы.</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САТЖАҚ – селекциялық және асыл тұқымдық жұмыстың ақпараттық қоры;</w:t>
      </w:r>
    </w:p>
    <w:p>
      <w:pPr>
        <w:spacing w:after="0"/>
        <w:ind w:left="0"/>
        <w:jc w:val="both"/>
      </w:pPr>
      <w:r>
        <w:rPr>
          <w:rFonts w:ascii="Times New Roman"/>
          <w:b w:val="false"/>
          <w:i w:val="false"/>
          <w:color w:val="000000"/>
          <w:sz w:val="28"/>
        </w:rPr>
        <w:t>
      АЖБ – ауыл шаруашылығы жануарларын бірдейлендіру жөніндегі дерекқор;</w:t>
      </w:r>
    </w:p>
    <w:p>
      <w:pPr>
        <w:spacing w:after="0"/>
        <w:ind w:left="0"/>
        <w:jc w:val="both"/>
      </w:pPr>
      <w:r>
        <w:rPr>
          <w:rFonts w:ascii="Times New Roman"/>
          <w:b w:val="false"/>
          <w:i w:val="false"/>
          <w:color w:val="000000"/>
          <w:sz w:val="28"/>
        </w:rPr>
        <w:t>
      САЖ – субсидиялаудың ақпараттық жүйесі.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әкімдігінің</w:t>
            </w:r>
            <w:r>
              <w:br/>
            </w:r>
            <w:r>
              <w:rPr>
                <w:rFonts w:ascii="Times New Roman"/>
                <w:b w:val="false"/>
                <w:i w:val="false"/>
                <w:color w:val="000000"/>
                <w:sz w:val="20"/>
              </w:rPr>
              <w:t>2022 жылғы 4 сәуірдегі</w:t>
            </w:r>
            <w:r>
              <w:br/>
            </w:r>
            <w:r>
              <w:rPr>
                <w:rFonts w:ascii="Times New Roman"/>
                <w:b w:val="false"/>
                <w:i w:val="false"/>
                <w:color w:val="000000"/>
                <w:sz w:val="20"/>
              </w:rPr>
              <w:t>№ 55 қаулысына 3-қосымша</w:t>
            </w:r>
          </w:p>
        </w:tc>
      </w:tr>
    </w:tbl>
    <w:p>
      <w:pPr>
        <w:spacing w:after="0"/>
        <w:ind w:left="0"/>
        <w:jc w:val="left"/>
      </w:pPr>
      <w:r>
        <w:rPr>
          <w:rFonts w:ascii="Times New Roman"/>
          <w:b/>
          <w:i w:val="false"/>
          <w:color w:val="000000"/>
        </w:rPr>
        <w:t xml:space="preserve"> Республикалық бюджеттен бөлінген қаражат шегінде 2022 жылға асыл тұқымды мал шаруашылығын дамытуға, мал шаруашылығының өнімділігін және өнім сапасын арттыруға субсидиялар көлемдері</w:t>
      </w:r>
    </w:p>
    <w:p>
      <w:pPr>
        <w:spacing w:after="0"/>
        <w:ind w:left="0"/>
        <w:jc w:val="both"/>
      </w:pPr>
      <w:r>
        <w:rPr>
          <w:rFonts w:ascii="Times New Roman"/>
          <w:b w:val="false"/>
          <w:i w:val="false"/>
          <w:color w:val="ff0000"/>
          <w:sz w:val="28"/>
        </w:rPr>
        <w:t xml:space="preserve">
      Ескерту. Қаулы 3-қосымшамен толықтырылды - Түркістан облысы әкiмдiгiнiң 17.08.2022 </w:t>
      </w:r>
      <w:r>
        <w:rPr>
          <w:rFonts w:ascii="Times New Roman"/>
          <w:b w:val="false"/>
          <w:i w:val="false"/>
          <w:color w:val="ff0000"/>
          <w:sz w:val="28"/>
        </w:rPr>
        <w:t>№ 165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жаңа редакцияда - Түркістан облысы әкiмдiгiнiң 26.12.2022 </w:t>
      </w:r>
      <w:r>
        <w:rPr>
          <w:rFonts w:ascii="Times New Roman"/>
          <w:b w:val="false"/>
          <w:i w:val="false"/>
          <w:color w:val="ff0000"/>
          <w:sz w:val="28"/>
        </w:rPr>
        <w:t>№ 264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1 441 014,9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288 202,980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тұқымдардың асыл тұқымды бұқасының ұрығын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жынысты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жынысты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14 614 740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292 294,800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сүтті және сүтті-етті бағытындағы ірі қара малдың аналық басын қолдан ұрықтандыру жөніндегі көрсетілетін қызметтер үшін асыл тұқымды және дистрибьютерік орталықтарды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ұрықтандырылған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 5 миллион данадан басталатын нақты өндіріс (2023 жылғы 1 қаңтарға дейін қолданыста болады)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96 163 943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288 491,829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201 491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805 964,0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1 707 525,0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және ауыл шаруашылығы кооперативтерінде қойлардың аналық басын қолдан ұрықтандыру жөніндегі көрсетілетін қызметтер үшін асыл тұқымды және дистрибьютерлік орталықтарды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97 372,500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300 бас болатын ет өңдеуші кәсіпорындарға өткізілген ұсақ малдардың еркек дарақтарының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4 004 404,0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