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d9e4" w14:textId="7afd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2021 жылғы 24 қарашадағы № 258 "Түркістан облысының орта білім беру ұйымдарында психологиялық қызметтің жұмыс істеу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14 шілдедегі № 148 қаулысы. Қазақстан Республикасының Әділет министрлігінде 2022 жылғы 20 шілдеде № 28859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"Түркістан облысының орта білім беру ұйымдарында психологиялық қызметтің жұмыс істеу қағидаларын бекіту туралы" 2021 жылғы 24 қарашадағы № 258 (Нормативтік құқықтық актілерді мемлекеттік тіркеу тізілімінде № 25520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қаулының орындалуын бақылау Түркістан облысы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