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49bf" w14:textId="c8f4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2022 жылғы 20 қазандағы № 200 қаулысы. Қазақстан Республикасының Әділет министрлігінде 2022 жылғы 22 қазанда № 30292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әкiмдiгi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оқу жылына техникалық және кәсіптік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2022-2023 оқу жылына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Түркістан облысы әкiмiнiң орынбасарына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техникалық және кәсіптік білімі бар кадрларды даярлауға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әкiмдiгiнiң 19.12.2022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 мен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көлемі,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маманды оқытуға жұмсалатын шығыстардың орташа құны,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дағдарыс жағдайына жақындаған аймақта бір айда бір маманды оқытуға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Негізгі орта білім берудегі тіл мен әдебиетті оқытудың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Графикалық және мультимедиялық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Интерьер дизайны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Киім дизайны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Сәндік қолданбалы және халықтық кәсіпшілік өнері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02140200 Зергерлік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Халықтық көркем шығармашылығы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04110100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Есептеу техникасы және ақпараттық желілер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 жабдықтары (түрлері және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Электрмен қамтамасыз ету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Жылу техникалық жабдықтар және жылу мен жабдықтау жүйелері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Электромеханикалық жабдықтарға техникалық қызмет көрсету, жөндеу және пайдалану (түрлері және салалары бойынша)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Технологиялық процесстерді автоматтандыру және басқару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Өндірістің автоматтандырылған жүйелеріне қызмет көрсету және жөндеу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Сандық техника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және темір жол көлігіндегі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07150100 Машина жасау технологиясы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Токарлық іс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Слесарлық іс (салалар және 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Жүк көтергіш машиналар мен транспортерлер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Машиналар мен жабдықтарды пайдалану (өнеркәсіп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Темір жолдың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 Ауыл шаруашылығы техникасын пайдалану,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Сүт және сүт өнімдерін өндіру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Нан пісіру, макарон және кондитер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07211000 Жемістер мен көкөністерді сақтау және қайта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Тағам өндірісінің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 Полимерлік өндіріс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Жиһаз өндірісі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07230600 Талшықты материалдарды өңдеу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Пайдалы қазбалардың кен орындарын жер астында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Ғимараттар мен құрылыстарды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Жолдары мен аэродромдар құрылысы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 Гидротехникалық мелиорация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Жеміс-көкөніс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 Өсімдікті қорғау және карантин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 Бақ-саябақ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Орман шаруашылығы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Лабораториялық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Қызметтер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10120100 Шаштараз өнері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Қонақ үй бизнесі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Тамақтану саласында қызмет көрсетуді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Өрт қауіпсіздігі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Төтенше жағдайда қорғау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Темір жолкөлігінде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Автомобиль 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оқу жылына орта білімнен кейінгі білімі бар кадрларды даярлауға арналған мемлекеттік білім беру тапсырысы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 мен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тапсырысының көлемі, орын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маманды оқытуға жұмсалатын шығыстардың орташа құны,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дағдарыс жағдайына жақындаған аймақта бір айда бір маманды оқытуға жұмсалатын шығыстардың орташа құны,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Бастауыш білім беру педагогикасы мен әдістемесі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Мейіргер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