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84507" w14:textId="04845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ауданы мәслихатының 2020 жылғы 25 қарашадағы № 59/352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өзгеріc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Бәйдібек аудандық мәслихатының 2022 жылғы 25 қарашадағы № 24/144 шешімі. Қазақстан Республикасының Әділет министрлігінде 2022 жылғы 30 қарашада № 30845 болып тіркелдi. Күші жойылды - Түркістан облысы Бәйдібек аудандық мәслихатының 2023 жылғы 21 қарашадағы № 9/42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Бәйдібек аудандық мәслихатының 21.11.2023 № 9/42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Бәйдібек аудандық мәслихаты ШЕШТІ:</w:t>
      </w:r>
    </w:p>
    <w:bookmarkStart w:name="z2" w:id="1"/>
    <w:p>
      <w:pPr>
        <w:spacing w:after="0"/>
        <w:ind w:left="0"/>
        <w:jc w:val="both"/>
      </w:pPr>
      <w:r>
        <w:rPr>
          <w:rFonts w:ascii="Times New Roman"/>
          <w:b w:val="false"/>
          <w:i w:val="false"/>
          <w:color w:val="000000"/>
          <w:sz w:val="28"/>
        </w:rPr>
        <w:t xml:space="preserve">
      1. Бәйдібек аудандық мәслихатының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2020 жылғы 25 қарашадағы № 59/352 (Нормативтiк құқықтық актiлердi мемлекеттiк тiркеу тiзiлiмiнде № 5964 болып тiркелген) </w:t>
      </w:r>
      <w:r>
        <w:rPr>
          <w:rFonts w:ascii="Times New Roman"/>
          <w:b w:val="false"/>
          <w:i w:val="false"/>
          <w:color w:val="000000"/>
          <w:sz w:val="28"/>
        </w:rPr>
        <w:t>шешiмiне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жоғарыда көрсетілген шешіммен бекітілген Бәйдібек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Бәйдібек ауданының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Кенехан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25 қарашадағы № 24/144</w:t>
            </w:r>
            <w:r>
              <w:br/>
            </w:r>
            <w:r>
              <w:rPr>
                <w:rFonts w:ascii="Times New Roman"/>
                <w:b w:val="false"/>
                <w:i w:val="false"/>
                <w:color w:val="000000"/>
                <w:sz w:val="20"/>
              </w:rPr>
              <w:t>шешімімен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25 қарашадағы № 59/352</w:t>
            </w:r>
            <w:r>
              <w:br/>
            </w:r>
            <w:r>
              <w:rPr>
                <w:rFonts w:ascii="Times New Roman"/>
                <w:b w:val="false"/>
                <w:i w:val="false"/>
                <w:color w:val="000000"/>
                <w:sz w:val="20"/>
              </w:rPr>
              <w:t>шешімімен бекітілген</w:t>
            </w:r>
          </w:p>
        </w:tc>
      </w:tr>
    </w:tbl>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қағидасы 1-тарау. Жалпы ережелер</w:t>
      </w:r>
    </w:p>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Қағидасы)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w:t>
      </w:r>
      <w:r>
        <w:rPr>
          <w:rFonts w:ascii="Times New Roman"/>
          <w:b w:val="false"/>
          <w:i w:val="false"/>
          <w:color w:val="000000"/>
          <w:sz w:val="28"/>
        </w:rPr>
        <w:t>Үлгілік қағидалар</w:t>
      </w:r>
      <w:r>
        <w:rPr>
          <w:rFonts w:ascii="Times New Roman"/>
          <w:b w:val="false"/>
          <w:i w:val="false"/>
          <w:color w:val="000000"/>
          <w:sz w:val="28"/>
        </w:rPr>
        <w:t>)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p>
      <w:pPr>
        <w:spacing w:after="0"/>
        <w:ind w:left="0"/>
        <w:jc w:val="both"/>
      </w:pPr>
      <w:r>
        <w:rPr>
          <w:rFonts w:ascii="Times New Roman"/>
          <w:b w:val="false"/>
          <w:i w:val="false"/>
          <w:color w:val="000000"/>
          <w:sz w:val="28"/>
        </w:rPr>
        <w:t>
      2. Әлеуметтік көмек Бәйдібек ауданының аумағында тұрақты тұратын, мұқтаж азаматтардың жекелеген санаттарына көрсетіледі.</w:t>
      </w:r>
    </w:p>
    <w:p>
      <w:pPr>
        <w:spacing w:after="0"/>
        <w:ind w:left="0"/>
        <w:jc w:val="both"/>
      </w:pPr>
      <w:r>
        <w:rPr>
          <w:rFonts w:ascii="Times New Roman"/>
          <w:b w:val="false"/>
          <w:i w:val="false"/>
          <w:color w:val="000000"/>
          <w:sz w:val="28"/>
        </w:rPr>
        <w:t>
      3. Осы Қағидаларда қолданылатын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Түркістан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өмірдегі қиын жағдай – азаматтың тыныс-тіршілігін объективті түрде бұзатын, ол өз бетінше еңсере алмайтын ахуал;</w:t>
      </w:r>
    </w:p>
    <w:p>
      <w:pPr>
        <w:spacing w:after="0"/>
        <w:ind w:left="0"/>
        <w:jc w:val="both"/>
      </w:pPr>
      <w:r>
        <w:rPr>
          <w:rFonts w:ascii="Times New Roman"/>
          <w:b w:val="false"/>
          <w:i w:val="false"/>
          <w:color w:val="000000"/>
          <w:sz w:val="28"/>
        </w:rPr>
        <w:t>
      7) уәкілетті орган – Бәйдібек ауданы әкімдігінің "Бәйдібек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p>
      <w:pPr>
        <w:spacing w:after="0"/>
        <w:ind w:left="0"/>
        <w:jc w:val="both"/>
      </w:pPr>
      <w:r>
        <w:rPr>
          <w:rFonts w:ascii="Times New Roman"/>
          <w:b w:val="false"/>
          <w:i w:val="false"/>
          <w:color w:val="000000"/>
          <w:sz w:val="28"/>
        </w:rPr>
        <w:t>
      4. Осы Қағидалардың мақсаттары үшін әлеуметтік көмек ретінде жергілікті атқарушы органмен мұқтаж азаматтардың жекелеген санаттарына (бұдан әрі - әлеуметтік көмек алушылар) өмірлік қиын жағдай туындаған жағдайда, сондай-ақ мереке күндерге ақшалай нысанда көрсететін көмек түсініледі.</w:t>
      </w:r>
    </w:p>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Заңы </w:t>
      </w:r>
      <w:r>
        <w:rPr>
          <w:rFonts w:ascii="Times New Roman"/>
          <w:b w:val="false"/>
          <w:i w:val="false"/>
          <w:color w:val="000000"/>
          <w:sz w:val="28"/>
        </w:rPr>
        <w:t>10-бабы</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17 бабында көделген әлеуметтік қолдау шаралары осы Қағидаларда көзделген тәртіппен көрсетіледі.</w:t>
      </w:r>
    </w:p>
    <w:p>
      <w:pPr>
        <w:spacing w:after="0"/>
        <w:ind w:left="0"/>
        <w:jc w:val="both"/>
      </w:pPr>
      <w:r>
        <w:rPr>
          <w:rFonts w:ascii="Times New Roman"/>
          <w:b w:val="false"/>
          <w:i w:val="false"/>
          <w:color w:val="000000"/>
          <w:sz w:val="28"/>
        </w:rPr>
        <w:t>
      6. Әлеуметтік көмек бір рет және (немесе) мерзімді (ай сайын) көрсетіледі.</w:t>
      </w:r>
    </w:p>
    <w:p>
      <w:pPr>
        <w:spacing w:after="0"/>
        <w:ind w:left="0"/>
        <w:jc w:val="left"/>
      </w:pPr>
      <w:r>
        <w:rPr>
          <w:rFonts w:ascii="Times New Roman"/>
          <w:b/>
          <w:i w:val="false"/>
          <w:color w:val="000000"/>
        </w:rPr>
        <w:t xml:space="preserve"> 2- 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p>
      <w:pPr>
        <w:spacing w:after="0"/>
        <w:ind w:left="0"/>
        <w:jc w:val="both"/>
      </w:pPr>
      <w:r>
        <w:rPr>
          <w:rFonts w:ascii="Times New Roman"/>
          <w:b w:val="false"/>
          <w:i w:val="false"/>
          <w:color w:val="000000"/>
          <w:sz w:val="28"/>
        </w:rPr>
        <w:t>
      7. Мереке күндеріне әлеуметтік көмек бір рет ақшалай төлем түрінде келесі санаттағы азаматтарға көрсетіледі.</w:t>
      </w:r>
    </w:p>
    <w:p>
      <w:pPr>
        <w:spacing w:after="0"/>
        <w:ind w:left="0"/>
        <w:jc w:val="both"/>
      </w:pPr>
      <w:r>
        <w:rPr>
          <w:rFonts w:ascii="Times New Roman"/>
          <w:b w:val="false"/>
          <w:i w:val="false"/>
          <w:color w:val="000000"/>
          <w:sz w:val="28"/>
        </w:rPr>
        <w:t>
      1) 8 наурыз - Халықаралық әйелдер күні:</w:t>
      </w:r>
    </w:p>
    <w:p>
      <w:pPr>
        <w:spacing w:after="0"/>
        <w:ind w:left="0"/>
        <w:jc w:val="both"/>
      </w:pPr>
      <w:r>
        <w:rPr>
          <w:rFonts w:ascii="Times New Roman"/>
          <w:b w:val="false"/>
          <w:i w:val="false"/>
          <w:color w:val="000000"/>
          <w:sz w:val="28"/>
        </w:rPr>
        <w:t>
      көп балалы аналарға, оның ішінде "Алтын алқа", "Күміс алқа" алқаларымен наградталған немесе бұрын "Батыр ана" атағын алған, сондай-ақ І және ІІ дәрежелі "Ана даңқы" ордендерімен наградталғандарға - 3 (үш) айлық есептік көрсеткіш мөлшерінде;</w:t>
      </w:r>
    </w:p>
    <w:p>
      <w:pPr>
        <w:spacing w:after="0"/>
        <w:ind w:left="0"/>
        <w:jc w:val="both"/>
      </w:pPr>
      <w:r>
        <w:rPr>
          <w:rFonts w:ascii="Times New Roman"/>
          <w:b w:val="false"/>
          <w:i w:val="false"/>
          <w:color w:val="000000"/>
          <w:sz w:val="28"/>
        </w:rPr>
        <w:t>
      2) 1 мамыр – Қазақстан халқының бірлігі мерекесі:</w:t>
      </w:r>
    </w:p>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25 (жиырма бес) айлық есептік көрсеткіш мөлшерінде;</w:t>
      </w:r>
    </w:p>
    <w:p>
      <w:pPr>
        <w:spacing w:after="0"/>
        <w:ind w:left="0"/>
        <w:jc w:val="both"/>
      </w:pPr>
      <w:r>
        <w:rPr>
          <w:rFonts w:ascii="Times New Roman"/>
          <w:b w:val="false"/>
          <w:i w:val="false"/>
          <w:color w:val="000000"/>
          <w:sz w:val="28"/>
        </w:rPr>
        <w:t>
      3) 9 мамыр - Жеңіс күні:</w:t>
      </w:r>
    </w:p>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етушiлерiне - 1 000 000 (бір миллион) теңге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 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жұмысшылары мен қызметшілеріне - 1 000 000 (бір миллион) теңге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12 (он екі) айлық есептік көрсеткіш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 КСР Одағы ордендерімен және медальдарымен наградталған адамдарға – 12 (он екі) айлық есептік көрсеткіш мөлшерінде;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12 (он екі) айлық есептік көрсеткіш мөлшерінде;</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алғанда)-12 (он екі) айлық есептік көрсеткіш мөлшерінде;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-25 (жиырма бес) айлық есептік көрсеткіш мөлшерінде;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-25 (жиырма бес) айлық есептік көрсеткіш мөлшерінде;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-25 (жиырма бес) айлық есептік көрсеткіш мөлшерінде;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жұмысшылары мен қызметшiлерге -25 (жиырма бес) айлық есептік көрсеткіш мөлшерінде;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қызметшілеріге -25 (жиырма бес) айлық есептік көрсеткіш мөлшерінде;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қызметшілеріге -25 (жиырма бес) айлық есептік көрсеткіш мөлшерінде;</w:t>
      </w:r>
    </w:p>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-25 (жиырма бес) айлық есептік көрсеткіш мөлшерінде;</w:t>
      </w:r>
    </w:p>
    <w:p>
      <w:pPr>
        <w:spacing w:after="0"/>
        <w:ind w:left="0"/>
        <w:jc w:val="both"/>
      </w:pPr>
      <w:r>
        <w:rPr>
          <w:rFonts w:ascii="Times New Roman"/>
          <w:b w:val="false"/>
          <w:i w:val="false"/>
          <w:color w:val="000000"/>
          <w:sz w:val="28"/>
        </w:rPr>
        <w:t>
      4) 30 тамыз – Қазақстан Республикасының Конституциясы күні:</w:t>
      </w:r>
    </w:p>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 шеккен азаматтарға - 25 (жиырма бес) айлық есептік көрсеткіш мөлшерінде.</w:t>
      </w:r>
    </w:p>
    <w:p>
      <w:pPr>
        <w:spacing w:after="0"/>
        <w:ind w:left="0"/>
        <w:jc w:val="both"/>
      </w:pPr>
      <w:r>
        <w:rPr>
          <w:rFonts w:ascii="Times New Roman"/>
          <w:b w:val="false"/>
          <w:i w:val="false"/>
          <w:color w:val="000000"/>
          <w:sz w:val="28"/>
        </w:rPr>
        <w:t>
      8. Әлеуметтік көмек өмірлік қиын жағдай туындаған кезе мұқтаж азаматтардың жекелеген санаттарына бір рет және (немесе) мерзімді (ай сайын) көрсетіледі:</w:t>
      </w:r>
    </w:p>
    <w:p>
      <w:pPr>
        <w:spacing w:after="0"/>
        <w:ind w:left="0"/>
        <w:jc w:val="both"/>
      </w:pPr>
      <w:r>
        <w:rPr>
          <w:rFonts w:ascii="Times New Roman"/>
          <w:b w:val="false"/>
          <w:i w:val="false"/>
          <w:color w:val="000000"/>
          <w:sz w:val="28"/>
        </w:rPr>
        <w:t>
      1) мамандандырылған туберкулезге қарсы медициналық ұйымнан шығарылған, туберкулездің жұқпалы түрімен ауыратын адамдарға, табысын есепке алусыз, ай сайын - 10 (он) айлық есептік көрсеткіш мөлшерінде;</w:t>
      </w:r>
    </w:p>
    <w:p>
      <w:pPr>
        <w:spacing w:after="0"/>
        <w:ind w:left="0"/>
        <w:jc w:val="both"/>
      </w:pPr>
      <w:r>
        <w:rPr>
          <w:rFonts w:ascii="Times New Roman"/>
          <w:b w:val="false"/>
          <w:i w:val="false"/>
          <w:color w:val="000000"/>
          <w:sz w:val="28"/>
        </w:rPr>
        <w:t>
      2) адамның иммун тапшылығы вирусы (АИТВ )инфекциясы бар балалардың ата-аналарына немесе заңды өкілдеріне және АИТВ инфекциясын жұқтыру немесе жұқтырылған иммунтапшылығының синдромы медицина қызметкерлерінің және әлеуметтік-тұрмыстық қызмет көрсету саласы қызметкерлерінің кінәсінен болып, өміріне немесе денсаулығына зиян келген тұлғаларға, табысын есепке алусыз, ай сайын - 2 (екі) ең төменгі күнкөріс деңгейі мөлшерінде;</w:t>
      </w:r>
    </w:p>
    <w:p>
      <w:pPr>
        <w:spacing w:after="0"/>
        <w:ind w:left="0"/>
        <w:jc w:val="both"/>
      </w:pPr>
      <w:r>
        <w:rPr>
          <w:rFonts w:ascii="Times New Roman"/>
          <w:b w:val="false"/>
          <w:i w:val="false"/>
          <w:color w:val="000000"/>
          <w:sz w:val="28"/>
        </w:rPr>
        <w:t>
      3) созылмалы бүйрек жеткіліксіздігі ауруынан зардап шеккен мұқтаж азаматтарға, бір рет- 72 (жетпіс екі) айлық есептік көрсеткіш мөлшерінде;</w:t>
      </w:r>
    </w:p>
    <w:p>
      <w:pPr>
        <w:spacing w:after="0"/>
        <w:ind w:left="0"/>
        <w:jc w:val="both"/>
      </w:pPr>
      <w:r>
        <w:rPr>
          <w:rFonts w:ascii="Times New Roman"/>
          <w:b w:val="false"/>
          <w:i w:val="false"/>
          <w:color w:val="000000"/>
          <w:sz w:val="28"/>
        </w:rPr>
        <w:t>
      4) қатерлі ісік ауруына шалдыққан тұлғаларға, табысын есепке алусыз, бір рет - 10 (он) айлық есептік көрсеткіш мөлшерінде;</w:t>
      </w:r>
    </w:p>
    <w:p>
      <w:pPr>
        <w:spacing w:after="0"/>
        <w:ind w:left="0"/>
        <w:jc w:val="both"/>
      </w:pPr>
      <w:r>
        <w:rPr>
          <w:rFonts w:ascii="Times New Roman"/>
          <w:b w:val="false"/>
          <w:i w:val="false"/>
          <w:color w:val="000000"/>
          <w:sz w:val="28"/>
        </w:rPr>
        <w:t>
      5) оңалтудың жеке бағдарламасы бойынша мүгедек қоларбаларымен қамтамасыз ету мақсатында мүгедектігі бар адамдарға, табысын есепке алусыз:</w:t>
      </w:r>
    </w:p>
    <w:p>
      <w:pPr>
        <w:spacing w:after="0"/>
        <w:ind w:left="0"/>
        <w:jc w:val="both"/>
      </w:pPr>
      <w:r>
        <w:rPr>
          <w:rFonts w:ascii="Times New Roman"/>
          <w:b w:val="false"/>
          <w:i w:val="false"/>
          <w:color w:val="000000"/>
          <w:sz w:val="28"/>
        </w:rPr>
        <w:t>
      серуендеуге арналған мүгедек қоларбаларға - 55 (елу бес) айлық есептік көрсеткіш мөлшерінде;</w:t>
      </w:r>
    </w:p>
    <w:p>
      <w:pPr>
        <w:spacing w:after="0"/>
        <w:ind w:left="0"/>
        <w:jc w:val="both"/>
      </w:pPr>
      <w:r>
        <w:rPr>
          <w:rFonts w:ascii="Times New Roman"/>
          <w:b w:val="false"/>
          <w:i w:val="false"/>
          <w:color w:val="000000"/>
          <w:sz w:val="28"/>
        </w:rPr>
        <w:t>
      бөлмеге арналған мүгедек қоларбаларға - 51 (елу бір) айлық есептік көрсеткіш мөлшерінде;</w:t>
      </w:r>
    </w:p>
    <w:p>
      <w:pPr>
        <w:spacing w:after="0"/>
        <w:ind w:left="0"/>
        <w:jc w:val="both"/>
      </w:pPr>
      <w:r>
        <w:rPr>
          <w:rFonts w:ascii="Times New Roman"/>
          <w:b w:val="false"/>
          <w:i w:val="false"/>
          <w:color w:val="000000"/>
          <w:sz w:val="28"/>
        </w:rPr>
        <w:t>
      6) зейнеткерлер мен мүгедектігі бар адамдарға санаторлық-курорттық емделуге, табысын есепке алусыз, бір рет - 60 (алпыс) айлық есептік көрсеткіш мөлшерінде;</w:t>
      </w:r>
    </w:p>
    <w:p>
      <w:pPr>
        <w:spacing w:after="0"/>
        <w:ind w:left="0"/>
        <w:jc w:val="both"/>
      </w:pPr>
      <w:r>
        <w:rPr>
          <w:rFonts w:ascii="Times New Roman"/>
          <w:b w:val="false"/>
          <w:i w:val="false"/>
          <w:color w:val="000000"/>
          <w:sz w:val="28"/>
        </w:rPr>
        <w:t>
      7) мерзімді басылымдарға жазылу үшін - Ұлы Отан соғысының ардагерлеріне, табысын есепке алусыз, бір рет - 3 (үш) айлық есептік көрсеткіш мөлшерінде;</w:t>
      </w:r>
    </w:p>
    <w:p>
      <w:pPr>
        <w:spacing w:after="0"/>
        <w:ind w:left="0"/>
        <w:jc w:val="both"/>
      </w:pPr>
      <w:r>
        <w:rPr>
          <w:rFonts w:ascii="Times New Roman"/>
          <w:b w:val="false"/>
          <w:i w:val="false"/>
          <w:color w:val="000000"/>
          <w:sz w:val="28"/>
        </w:rPr>
        <w:t>
      8) аз қамтылған отбасының жан басына шаққандағы орташа табысы, белгіленген күн көріс деңгейінің төменгі шегінен аспаса, бір рет –15 (он бес) айлық есептік көрсеткіш мөлшерінде;</w:t>
      </w:r>
    </w:p>
    <w:p>
      <w:pPr>
        <w:spacing w:after="0"/>
        <w:ind w:left="0"/>
        <w:jc w:val="both"/>
      </w:pPr>
      <w:r>
        <w:rPr>
          <w:rFonts w:ascii="Times New Roman"/>
          <w:b w:val="false"/>
          <w:i w:val="false"/>
          <w:color w:val="000000"/>
          <w:sz w:val="28"/>
        </w:rPr>
        <w:t>
      9) зейнеткерлік жасқа толған жалғызілікті қарттарға Бәйдібек ауданының аумағында жол жүрумен байланысты шығындарын өтеу үшін, табысын есепке алусыз, ай сайын - 1 (бір) айлық есептік көрсеткіш мөлшерінде;</w:t>
      </w:r>
    </w:p>
    <w:p>
      <w:pPr>
        <w:spacing w:after="0"/>
        <w:ind w:left="0"/>
        <w:jc w:val="both"/>
      </w:pPr>
      <w:r>
        <w:rPr>
          <w:rFonts w:ascii="Times New Roman"/>
          <w:b w:val="false"/>
          <w:i w:val="false"/>
          <w:color w:val="000000"/>
          <w:sz w:val="28"/>
        </w:rPr>
        <w:t>
      10) "Қамқорлық" бағдарламасы аясында - өмірлік қиын жағдайға тап болған азаматтарға (отбасыларына) қосымша әлеуметтік қолдау көрсету мақсатында бір рет- 55 (елу бес) айлық есептік көрсеткіш мөлшерінде.</w:t>
      </w:r>
    </w:p>
    <w:p>
      <w:pPr>
        <w:spacing w:after="0"/>
        <w:ind w:left="0"/>
        <w:jc w:val="both"/>
      </w:pPr>
      <w:r>
        <w:rPr>
          <w:rFonts w:ascii="Times New Roman"/>
          <w:b w:val="false"/>
          <w:i w:val="false"/>
          <w:color w:val="000000"/>
          <w:sz w:val="28"/>
        </w:rPr>
        <w:t xml:space="preserve">
      9. Әлеуметтік көмек көрсету тәртібі, әлеуметтік көмекті қайтару және тоқтату үшін негіздемелер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10. Әлеуметтік көмек ұсынуға шығыстарды қаржыландыру ауданның бюджетінде көзделген ағымдағы қаржы жылына арналған қаражат шегінде жүргізіледі.</w:t>
      </w:r>
    </w:p>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p>
      <w:pPr>
        <w:spacing w:after="0"/>
        <w:ind w:left="0"/>
        <w:jc w:val="left"/>
      </w:pPr>
      <w:r>
        <w:rPr>
          <w:rFonts w:ascii="Times New Roman"/>
          <w:b/>
          <w:i w:val="false"/>
          <w:color w:val="000000"/>
        </w:rPr>
        <w:t xml:space="preserve"> 3-тарау. Қорытынды ереже</w:t>
      </w:r>
    </w:p>
    <w:p>
      <w:pPr>
        <w:spacing w:after="0"/>
        <w:ind w:left="0"/>
        <w:jc w:val="both"/>
      </w:pPr>
      <w:r>
        <w:rPr>
          <w:rFonts w:ascii="Times New Roman"/>
          <w:b w:val="false"/>
          <w:i w:val="false"/>
          <w:color w:val="000000"/>
          <w:sz w:val="28"/>
        </w:rPr>
        <w:t>
      13.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