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bf18" w14:textId="d98b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2020 жылғы 25 тамыздағы "Мектепке дейінгі тәрбие мен оқытуға мемлекеттік білім беру тапсырысын, ата-ана төлемақысының мөлшерін бекіту туралы" № 291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2022 жылғы 26 сәуірдегі № 117 қаулысы. Қазақстан Республикасының Әділет министрлігінде 2022 жылғы 3 мамырда № 27860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2020 жылғы 25 тамыздағы № 291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5760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Б.Айдарбековке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