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7f8e" w14:textId="be97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Созақ ауданының жерлерін аймақтарға бөлу жобасын (схемаларын), елді мекендердегі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аудандық мәслихатының 2022 жылғы 23 желтоқсандағы № 155 шешiмi. Қазақстан Республикасының Әділет министрлігінде 2023 жылғы 5 қаңтарда № 31572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Созақ ауданының жерлерін аймақтарға бөлу жобасы (схема)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ауданының елді мекендердегі бағалау аймақтарының шекаралары және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Созақ аудандық мәслихатының келесі: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"Созақ ауданының елді мекендердегі бағалау аймақтарының шекараларын және учаскелері үшін төлемақының базалық ставкаларына түзету коэффиценттерін бекіту туралы" 2013 жылғы 25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2337 болып тіркелген);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"Созақ ауданының елді мекендеріндегі жерді аймақтарға бөлу схемалары туралы" 2016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333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3620 болып тіркелген) шешімдерінің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Шолаққорған ауылдық округінің жер учаскелерін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336800" cy="101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Қарақұр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6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225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Қаратау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4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22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Созақ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8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8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85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Тасты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813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Сызған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225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Таукент кентінің жер учаскелерін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8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018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Құмкент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979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225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ШУ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542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Қыземшек кентінің жер учаскелерін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764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Жуантөбе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2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8796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 Жартытөбе ауылдық округінің жерлерін аймақтарға бөлу 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47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4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Созақ ауданының ауылдық елді мекендеріндегі бағалау аймақтарының шекаралары және жер учаскелері үшін төлемақының базалық ставкаларына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аймағының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 төлемақының базалық ставкаларына 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Шолаққорған ауылдық округі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I.II.III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Жеткіншек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Қарақұр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Раң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Бақырлы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Ақсүмбе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Сарыжаз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Көктөбе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Қақпансор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Шақырық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Тасты ауыл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Қозмолдақ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Қайнар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Сызған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Таукент кенті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Құмкент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Қызылқанат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Қызылкөл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Қыземшек кенті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Тайқоныр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Жуантөбе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Қоңыратарық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ауылдық округі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Жартытөбе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Аққолтық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Баба ата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