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a5e1" w14:textId="bb6a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2020 жылғы 18 қыркүйектегі № 65-392-VI "Шардара ауданында аз қамтамасыз етілген отбасыларға (азаматтарға) тұрғын үй көмегін көрсетудің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аудандық мәслихатының 2022 жылғы 9 ақпандағы № 15-90-VII шешiмi. Қазақстан Республикасының Әділет министрлігінде 2022 жылғы 23 ақпанда № 26897 болып тiркелдi. Күші жойылды - Түркістан облысы Шардара аудандық мәслихатының 2023 жылғы 12 желтоқсандағы № 13-62-VIII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аудандық мәслихатының 12.12.2023 № 13-62-VIII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Шардара аудандық мәслихаты ШЕШТІ:</w:t>
      </w:r>
    </w:p>
    <w:bookmarkStart w:name="z2" w:id="1"/>
    <w:p>
      <w:pPr>
        <w:spacing w:after="0"/>
        <w:ind w:left="0"/>
        <w:jc w:val="both"/>
      </w:pPr>
      <w:r>
        <w:rPr>
          <w:rFonts w:ascii="Times New Roman"/>
          <w:b w:val="false"/>
          <w:i w:val="false"/>
          <w:color w:val="000000"/>
          <w:sz w:val="28"/>
        </w:rPr>
        <w:t xml:space="preserve">
      1. Шардара аудандық мәслихатының "Шардара ауданында аз қамтамасыз етілген отбасыларға (азаматтарға) тұрғын үй көмегін көрсетудің мөлшерін және тәртібін айқындау туралы" 2020 жылғы 18 қыркүйектегі № 65-392-VI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5820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"Шардара ауданы бойынша тұрғын үй көмегін көрсетудің мөлшері мен тәртібін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Осы шешімнің қосымшасына сәйкес Шардара ауданында тұрғын үй көмегін көрсетудің мөлшері мен тәртібі айқындалсын.";</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09 ақпандағы № 15-90-VII</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18 қыркүйектегі № 65-392-VI</w:t>
            </w:r>
            <w:r>
              <w:br/>
            </w:r>
            <w:r>
              <w:rPr>
                <w:rFonts w:ascii="Times New Roman"/>
                <w:b w:val="false"/>
                <w:i w:val="false"/>
                <w:color w:val="000000"/>
                <w:sz w:val="20"/>
              </w:rPr>
              <w:t>шешіміне қосымша</w:t>
            </w:r>
          </w:p>
        </w:tc>
      </w:tr>
    </w:tbl>
    <w:bookmarkStart w:name="z8" w:id="6"/>
    <w:p>
      <w:pPr>
        <w:spacing w:after="0"/>
        <w:ind w:left="0"/>
        <w:jc w:val="left"/>
      </w:pPr>
      <w:r>
        <w:rPr>
          <w:rFonts w:ascii="Times New Roman"/>
          <w:b/>
          <w:i w:val="false"/>
          <w:color w:val="000000"/>
        </w:rPr>
        <w:t xml:space="preserve"> Шардара ауданында тұрғын үй көмегін көрсетудің мөлшері мен тәртібі</w:t>
      </w:r>
    </w:p>
    <w:bookmarkEnd w:id="6"/>
    <w:bookmarkStart w:name="z9" w:id="7"/>
    <w:p>
      <w:pPr>
        <w:spacing w:after="0"/>
        <w:ind w:left="0"/>
        <w:jc w:val="both"/>
      </w:pPr>
      <w:r>
        <w:rPr>
          <w:rFonts w:ascii="Times New Roman"/>
          <w:b w:val="false"/>
          <w:i w:val="false"/>
          <w:color w:val="000000"/>
          <w:sz w:val="28"/>
        </w:rPr>
        <w:t>
      1. Тұрғын үй көмегі жергілікті бюджет қаражаты есебінен Шардара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20 (жиырма)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10" w:id="8"/>
    <w:p>
      <w:pPr>
        <w:spacing w:after="0"/>
        <w:ind w:left="0"/>
        <w:jc w:val="both"/>
      </w:pPr>
      <w:r>
        <w:rPr>
          <w:rFonts w:ascii="Times New Roman"/>
          <w:b w:val="false"/>
          <w:i w:val="false"/>
          <w:color w:val="000000"/>
          <w:sz w:val="28"/>
        </w:rPr>
        <w:t>
      2. Тұрғын үй көмегін тағайындау Шардара аудан әкімдігінің "Шардара аудандық жұмыспен қамту және әлеуметтік бағдарламалар бөлімі" мемлекеттік мекемесімен (бұдан әрі – уәкілетті орган) жүзеге асырылады.</w:t>
      </w:r>
    </w:p>
    <w:bookmarkEnd w:id="8"/>
    <w:bookmarkStart w:name="z11" w:id="9"/>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9"/>
    <w:bookmarkStart w:name="z12" w:id="10"/>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0"/>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3" w:id="1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1"/>
    <w:bookmarkStart w:name="z14" w:id="12"/>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веб-порталынажүгінеді.</w:t>
      </w:r>
    </w:p>
    <w:bookmarkEnd w:id="12"/>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5" w:id="13"/>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3"/>
    <w:bookmarkStart w:name="z16" w:id="14"/>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4"/>
    <w:bookmarkStart w:name="z17" w:id="15"/>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